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7a4c3" w14:textId="677a4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аудандық мәслихатының 2021 жылғы 30 желтоқсандағы № 16-7 "2022-2024 жылдарға арналған Жаңақала ауданы Мастексай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2022 жылғы 25 сәуірдегі № 21-7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Батыс Қазақстан облысы Жаңақала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Жаңақала аудандық мәслихатының "2022-2024 жылдарға арналған Жаңақала ауданы Мастексай ауылдық округінің бюджеті туралы" 2021 жылғы 30 желтоқсандағы № 16-7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Мастексай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35 123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2 500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32 623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35 197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- 74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74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74 мың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С.Жардемалиев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16-7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Мастексай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