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6c02b" w14:textId="ac6c0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аудандық маслихатының 2021 жылғы 30 желтоқсандағы № 16-8 "2022-2024 жылдарға арналған Жаңақала ауданы С.Мендешев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2022 жылғы 25 сәуірдегі № 21-8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Батыс Қазақстан облысы Жаңақала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Жаңақала аудандық мәслихатының "2022-2024 жылдарға арналған С.Мендешев ауылдық округінің бюджеті туралы" 2021жылғы 30 желтоқсандағы № 16-8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С.Мендешев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27 791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754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27 037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28 081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- 290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290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–қосымшасы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С.Жардемалиев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16-8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С.Мендешев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санитариясын қамтамассыз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