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657" w14:textId="933a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30 желтоқсандағы №16-2 "2022-2024 жылдарға арналған Жаңақала ауданы Жаңажол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2022 жылғы 25 шілдедегі № 25-2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Жаңақала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"2022-2024 жылдарға арналған Жаңақала ауданы Жаңажол ауылдық округінің бюджеті туралы" 2021 жылғы 30 желтоқсандағы № 16-2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Жаңажол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 – 32 636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30 937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32 966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