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4bbd" w14:textId="889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 16-5 "2022-2024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29 қарашадағы № 30-5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Көпжасар ауылдық округінің бюджеті туралы" 2021 жылғы 30 желтоқсандағы № 16-5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