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ad1c" w14:textId="e95a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Жаңақала ауданы Қызылоба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29 желтоқсандағы № 32-6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36 688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33 681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37 340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652 мың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Қызылоба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Қызылоба ауылдық округінің бюджетіне аудандық бюджеттен берілетін субвенциялар түсімдерінің жалпы сомасы 26 176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32-6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Қызылоба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12-6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32-6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Қызылоба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32-6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Қызылоба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