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f07a" w14:textId="72cf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Жаңақала ауданы С.Мендешев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29 желтоқсандағы № 32-8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С.Мендешев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29 843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28 695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30 624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С.Мендешев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С.Мендешев ауылдық округінің бюджетіне аудандық бюджеттен берілетін субвенциялар түсімдерінің жалпы сомасы 22 931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32-8 шешіміне 1- 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С.Мендешев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32-8 шешіміне 2-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С.Мендешев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32-8 шешіміне 3-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С.Мендешев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