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39589" w14:textId="e0395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аудандық мәслихатының 2018 жылғы 15 наурыздағы № 19-20 "Жаңақала аудандық мәслихат аппараты" мемлекеттік мекемесінің "Б" корпусының мемлекеттік әкімшілік қызметшілерінің қызметін бағалаудың әдістемесін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Жаңақала аудандық мәслихатының 2022 жылғы 5 мамырдағы № 22-12 шешімі. Күші жойылды - Батыс Қазақстан облысы Жаңақала аудандық мәслихатының 2024 жылғы 3 маусымдағы № 18-11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Жаңақала аудандық мәслихатының 03.06.2024 </w:t>
      </w:r>
      <w:r>
        <w:rPr>
          <w:rFonts w:ascii="Times New Roman"/>
          <w:b w:val="false"/>
          <w:i w:val="false"/>
          <w:color w:val="ff0000"/>
          <w:sz w:val="28"/>
        </w:rPr>
        <w:t>№ 18-11</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Батыс Қазақстан облысы Жаңақала аудандық мәслихаты ШЕШТІ:</w:t>
      </w:r>
    </w:p>
    <w:bookmarkEnd w:id="0"/>
    <w:bookmarkStart w:name="z4" w:id="1"/>
    <w:p>
      <w:pPr>
        <w:spacing w:after="0"/>
        <w:ind w:left="0"/>
        <w:jc w:val="both"/>
      </w:pPr>
      <w:r>
        <w:rPr>
          <w:rFonts w:ascii="Times New Roman"/>
          <w:b w:val="false"/>
          <w:i w:val="false"/>
          <w:color w:val="000000"/>
          <w:sz w:val="28"/>
        </w:rPr>
        <w:t xml:space="preserve">
      1. Жаңақала аудандық мәслихатының 2018 жылғы 15 наурыздағы №19-20 "Жаңақала аудандық мәслихат аппараты" мемлекеттік мекемесінің "Б" корпусының мемлекеттік әкімшілік қызметшілерінің қызметін бағалаудың әдістемесін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№5106 тіркелген) мынадай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"Жаңақала аудандық мәслихат аппараты" мемлекеттік мекемесінің "Б" корпусының мемлекеттік әкімшілік қызметшілерінің қызметін бағалаудың </w:t>
      </w:r>
      <w:r>
        <w:rPr>
          <w:rFonts w:ascii="Times New Roman"/>
          <w:b w:val="false"/>
          <w:i w:val="false"/>
          <w:color w:val="000000"/>
          <w:sz w:val="28"/>
        </w:rPr>
        <w:t>әдістемесінде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bookmarkStart w:name="z7" w:id="3"/>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кадрлық жұмыстарды жүргізетін бас маман және мемлекеттік органның басқа екі қызметшісімен қол қойылған акт толтырылады.</w:t>
      </w:r>
    </w:p>
    <w:bookmarkEnd w:id="3"/>
    <w:bookmarkStart w:name="z8" w:id="4"/>
    <w:p>
      <w:pPr>
        <w:spacing w:after="0"/>
        <w:ind w:left="0"/>
        <w:jc w:val="both"/>
      </w:pPr>
      <w:r>
        <w:rPr>
          <w:rFonts w:ascii="Times New Roman"/>
          <w:b w:val="false"/>
          <w:i w:val="false"/>
          <w:color w:val="000000"/>
          <w:sz w:val="28"/>
        </w:rPr>
        <w:t xml:space="preserve">
      Бұл ретте танысудан бас тартқан қызметшілерге бағалау нәтижелері мемлекеттік органдардың интранет-порталы және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мерзімде жолданады.";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алынып тасталсын.</w:t>
      </w:r>
    </w:p>
    <w:bookmarkStart w:name="z10" w:id="5"/>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Жардемалиев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