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9946a" w14:textId="37994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ауданы бойынша 2022 жылға жұмыс орындарына квота белгілеу туралы</w:t>
      </w:r>
    </w:p>
    <w:p>
      <w:pPr>
        <w:spacing w:after="0"/>
        <w:ind w:left="0"/>
        <w:jc w:val="both"/>
      </w:pPr>
      <w:r>
        <w:rPr>
          <w:rFonts w:ascii="Times New Roman"/>
          <w:b w:val="false"/>
          <w:i w:val="false"/>
          <w:color w:val="000000"/>
          <w:sz w:val="28"/>
        </w:rPr>
        <w:t>Батыс Қазақстан облысы Жәнібек ауданы әкімдігінің 2022 жылғы 14 қаңтардағы № 2 қаулысы</w:t>
      </w:r>
    </w:p>
    <w:p>
      <w:pPr>
        <w:spacing w:after="0"/>
        <w:ind w:left="0"/>
        <w:jc w:val="both"/>
      </w:pPr>
      <w:bookmarkStart w:name="z3" w:id="0"/>
      <w:r>
        <w:rPr>
          <w:rFonts w:ascii="Times New Roman"/>
          <w:b w:val="false"/>
          <w:i w:val="false"/>
          <w:color w:val="000000"/>
          <w:sz w:val="28"/>
        </w:rPr>
        <w:t xml:space="preserve">
      Қазақстан Республикасының 2014 жылғы 5 шілдедегі Қылмыстық-атқару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2016 жылғы 6 сәуірдегі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№13898 тіркелген) сәйкес Жәнібек ауданының әкімдігі ҚАУЛЫ ЕТЕДІ:</w:t>
      </w:r>
    </w:p>
    <w:bookmarkEnd w:id="0"/>
    <w:bookmarkStart w:name="z4" w:id="1"/>
    <w:p>
      <w:pPr>
        <w:spacing w:after="0"/>
        <w:ind w:left="0"/>
        <w:jc w:val="both"/>
      </w:pPr>
      <w:r>
        <w:rPr>
          <w:rFonts w:ascii="Times New Roman"/>
          <w:b w:val="false"/>
          <w:i w:val="false"/>
          <w:color w:val="000000"/>
          <w:sz w:val="28"/>
        </w:rPr>
        <w:t>
      Жәнібек ауданы бойынша 2022 жылға жұмыс орындарының квотасы ұйымдық-құқықтық нысанына және меншік нысанына қарамастан ұйымдардың жұмыскерлерінің тізімдік санынан ұйымдар үшін келесі мөлшерлерде:</w:t>
      </w:r>
    </w:p>
    <w:bookmarkEnd w:id="1"/>
    <w:bookmarkStart w:name="z5" w:id="2"/>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1 - қосымшасына</w:t>
      </w:r>
      <w:r>
        <w:rPr>
          <w:rFonts w:ascii="Times New Roman"/>
          <w:b w:val="false"/>
          <w:i w:val="false"/>
          <w:color w:val="000000"/>
          <w:sz w:val="28"/>
        </w:rPr>
        <w:t xml:space="preserve"> сәйкес пробация қызметінің есебінде тұрған адамдарды жұмысқа орналастыру үшін он бес пайыз мөлшерінде; </w:t>
      </w:r>
    </w:p>
    <w:bookmarkEnd w:id="2"/>
    <w:bookmarkStart w:name="z6" w:id="3"/>
    <w:p>
      <w:pPr>
        <w:spacing w:after="0"/>
        <w:ind w:left="0"/>
        <w:jc w:val="both"/>
      </w:pPr>
      <w:r>
        <w:rPr>
          <w:rFonts w:ascii="Times New Roman"/>
          <w:b w:val="false"/>
          <w:i w:val="false"/>
          <w:color w:val="000000"/>
          <w:sz w:val="28"/>
        </w:rPr>
        <w:t>
      осы қаулының </w:t>
      </w:r>
      <w:r>
        <w:rPr>
          <w:rFonts w:ascii="Times New Roman"/>
          <w:b w:val="false"/>
          <w:i w:val="false"/>
          <w:color w:val="000000"/>
          <w:sz w:val="28"/>
        </w:rPr>
        <w:t>2-қосымшасына</w:t>
      </w:r>
      <w:r>
        <w:rPr>
          <w:rFonts w:ascii="Times New Roman"/>
          <w:b w:val="false"/>
          <w:i w:val="false"/>
          <w:color w:val="000000"/>
          <w:sz w:val="28"/>
        </w:rPr>
        <w:t> сәйкес, бас бостандығынан айыру орындарынан босатылған адамдарды жұмысқа орналастыру үшін екі пайыз мөлшерінде белгіленсін.</w:t>
      </w:r>
    </w:p>
    <w:bookmarkEnd w:id="3"/>
    <w:bookmarkStart w:name="z7" w:id="4"/>
    <w:p>
      <w:pPr>
        <w:spacing w:after="0"/>
        <w:ind w:left="0"/>
        <w:jc w:val="both"/>
      </w:pPr>
      <w:r>
        <w:rPr>
          <w:rFonts w:ascii="Times New Roman"/>
          <w:b w:val="false"/>
          <w:i w:val="false"/>
          <w:color w:val="000000"/>
          <w:sz w:val="28"/>
        </w:rPr>
        <w:t xml:space="preserve">
      2. Жәнібек ауданы әкімдігінің 2021 жылғы 28 қаңтардағы №9 "Жәнібек ауданы бойынша 2021 жылға жұмыс орындарына квота белгілеу туралы" (Нормативтік құқұқтық актілерді мемлекеттік тіркеу тізілімінде № 152571 тіркелген, 2021 жылғы 1 ақпанда Қазақстан Республикасы нормативтік құқұқтық актілерінің эталондық бақылау банкінде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4"/>
    <w:bookmarkStart w:name="z8" w:id="5"/>
    <w:p>
      <w:pPr>
        <w:spacing w:after="0"/>
        <w:ind w:left="0"/>
        <w:jc w:val="both"/>
      </w:pPr>
      <w:r>
        <w:rPr>
          <w:rFonts w:ascii="Times New Roman"/>
          <w:b w:val="false"/>
          <w:i w:val="false"/>
          <w:color w:val="000000"/>
          <w:sz w:val="28"/>
        </w:rPr>
        <w:t>
      3. Жәнібек ауданы әкімі аппаратының басшысы осы қаулының Қазақстан Республикасы нормативтік құқықтық актілері эталондық бақылау банкінде оның ресми жариялануын және Жәнібек ауданы әкімдігінің интернет ресурстарында орналастыруын қамтамасыз етсін.</w:t>
      </w:r>
    </w:p>
    <w:bookmarkEnd w:id="5"/>
    <w:bookmarkStart w:name="z9" w:id="6"/>
    <w:p>
      <w:pPr>
        <w:spacing w:after="0"/>
        <w:ind w:left="0"/>
        <w:jc w:val="both"/>
      </w:pPr>
      <w:r>
        <w:rPr>
          <w:rFonts w:ascii="Times New Roman"/>
          <w:b w:val="false"/>
          <w:i w:val="false"/>
          <w:color w:val="000000"/>
          <w:sz w:val="28"/>
        </w:rPr>
        <w:t>
      4. Осы қаулының орындалуын бақылау аудан әкімінің орынбасары А.Молдағалиевке  жүктелсін.</w:t>
      </w:r>
    </w:p>
    <w:bookmarkEnd w:id="6"/>
    <w:bookmarkStart w:name="z10" w:id="7"/>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А.Сафималиев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ауданы әкімдігінің</w:t>
            </w:r>
            <w:r>
              <w:br/>
            </w:r>
            <w:r>
              <w:rPr>
                <w:rFonts w:ascii="Times New Roman"/>
                <w:b w:val="false"/>
                <w:i w:val="false"/>
                <w:color w:val="000000"/>
                <w:sz w:val="20"/>
              </w:rPr>
              <w:t>2022 жылғы "14" қаңтардағы</w:t>
            </w:r>
            <w:r>
              <w:br/>
            </w:r>
            <w:r>
              <w:rPr>
                <w:rFonts w:ascii="Times New Roman"/>
                <w:b w:val="false"/>
                <w:i w:val="false"/>
                <w:color w:val="000000"/>
                <w:sz w:val="20"/>
              </w:rPr>
              <w:t>№ 2 қаулысына 1-қосымша</w:t>
            </w:r>
          </w:p>
        </w:tc>
      </w:tr>
    </w:tbl>
    <w:bookmarkStart w:name="z13" w:id="8"/>
    <w:p>
      <w:pPr>
        <w:spacing w:after="0"/>
        <w:ind w:left="0"/>
        <w:jc w:val="left"/>
      </w:pPr>
      <w:r>
        <w:rPr>
          <w:rFonts w:ascii="Times New Roman"/>
          <w:b/>
          <w:i w:val="false"/>
          <w:color w:val="000000"/>
        </w:rPr>
        <w:t xml:space="preserve"> Жәнібек ауданы бойынша пробация қызметінің есебінде тұрған адамдарды жұмысқа орналастыру үшін квота</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қызметкер лердің  тізімдік санынан)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 саны (бірлік)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шаруа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 шаруа қожалығы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ауданы әкімдігінің</w:t>
            </w:r>
            <w:r>
              <w:br/>
            </w:r>
            <w:r>
              <w:rPr>
                <w:rFonts w:ascii="Times New Roman"/>
                <w:b w:val="false"/>
                <w:i w:val="false"/>
                <w:color w:val="000000"/>
                <w:sz w:val="20"/>
              </w:rPr>
              <w:t>2022 жылғы "14" қаңтардағы</w:t>
            </w:r>
            <w:r>
              <w:br/>
            </w:r>
            <w:r>
              <w:rPr>
                <w:rFonts w:ascii="Times New Roman"/>
                <w:b w:val="false"/>
                <w:i w:val="false"/>
                <w:color w:val="000000"/>
                <w:sz w:val="20"/>
              </w:rPr>
              <w:t>№ 2 қаулысына 2-қосымша</w:t>
            </w:r>
          </w:p>
        </w:tc>
      </w:tr>
    </w:tbl>
    <w:bookmarkStart w:name="z15" w:id="9"/>
    <w:p>
      <w:pPr>
        <w:spacing w:after="0"/>
        <w:ind w:left="0"/>
        <w:jc w:val="left"/>
      </w:pPr>
      <w:r>
        <w:rPr>
          <w:rFonts w:ascii="Times New Roman"/>
          <w:b/>
          <w:i w:val="false"/>
          <w:color w:val="000000"/>
        </w:rPr>
        <w:t xml:space="preserve"> Жәнібек ауданы бойынша бас бостандығынан айыру орындарынан босатылған адамдарды жұмысқа орналастыру үшін квота</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 бойынша қызметкер лердің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қызметкер лердің  тізімдік санынан)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 саны (бірлік)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әкімдігінің ветеринария басқармасының шаруашылық жүргізу құқығындағы "Жәнібек аудандық ветеринариялық станциясы" мемлекеттік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