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330b" w14:textId="2aa3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2018 жылғы 28 мамырдағы № 21-7 "Жәнібек ауданының ауылдық округтерінің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2022 жылғы 22 ақпандағы № 15-3 шешімі</w:t>
      </w:r>
    </w:p>
    <w:p>
      <w:pPr>
        <w:spacing w:after="0"/>
        <w:ind w:left="0"/>
        <w:jc w:val="both"/>
      </w:pPr>
      <w:bookmarkStart w:name="z3" w:id="0"/>
      <w:r>
        <w:rPr>
          <w:rFonts w:ascii="Times New Roman"/>
          <w:b w:val="false"/>
          <w:i w:val="false"/>
          <w:color w:val="000000"/>
          <w:sz w:val="28"/>
        </w:rPr>
        <w:t xml:space="preserve">
      Жәнібек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2018 жылғы 28 мамырдағы №21-7 "Жәнібек ауданының ауылдық округтерінің жергілікті қоғамдастық жиналысының регламентін бекіту туралы" (Нормативтік құқықтық актілерді мемлекеттік тіркеу тізілімінде №5224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1) көрсетілген шешімнің </w:t>
      </w:r>
      <w:r>
        <w:rPr>
          <w:rFonts w:ascii="Times New Roman"/>
          <w:b w:val="false"/>
          <w:i w:val="false"/>
          <w:color w:val="000000"/>
          <w:sz w:val="28"/>
        </w:rPr>
        <w:t>2 тармағы</w:t>
      </w:r>
      <w:r>
        <w:rPr>
          <w:rFonts w:ascii="Times New Roman"/>
          <w:b w:val="false"/>
          <w:i w:val="false"/>
          <w:color w:val="000000"/>
          <w:sz w:val="28"/>
        </w:rPr>
        <w:t> алынып тасталсын;</w:t>
      </w:r>
    </w:p>
    <w:bookmarkEnd w:id="2"/>
    <w:bookmarkStart w:name="z6" w:id="3"/>
    <w:p>
      <w:pPr>
        <w:spacing w:after="0"/>
        <w:ind w:left="0"/>
        <w:jc w:val="both"/>
      </w:pPr>
      <w:r>
        <w:rPr>
          <w:rFonts w:ascii="Times New Roman"/>
          <w:b w:val="false"/>
          <w:i w:val="false"/>
          <w:color w:val="000000"/>
          <w:sz w:val="28"/>
        </w:rPr>
        <w:t>
      2)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мәслихатының</w:t>
            </w:r>
            <w:r>
              <w:br/>
            </w:r>
            <w:r>
              <w:rPr>
                <w:rFonts w:ascii="Times New Roman"/>
                <w:b w:val="false"/>
                <w:i w:val="false"/>
                <w:color w:val="000000"/>
                <w:sz w:val="20"/>
              </w:rPr>
              <w:t>2022 жылғы 22 ақпандағы</w:t>
            </w:r>
            <w:r>
              <w:br/>
            </w:r>
            <w:r>
              <w:rPr>
                <w:rFonts w:ascii="Times New Roman"/>
                <w:b w:val="false"/>
                <w:i w:val="false"/>
                <w:color w:val="000000"/>
                <w:sz w:val="20"/>
              </w:rPr>
              <w:t>№ 15-3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мәслихатының</w:t>
            </w:r>
            <w:r>
              <w:br/>
            </w:r>
            <w:r>
              <w:rPr>
                <w:rFonts w:ascii="Times New Roman"/>
                <w:b w:val="false"/>
                <w:i w:val="false"/>
                <w:color w:val="000000"/>
                <w:sz w:val="20"/>
              </w:rPr>
              <w:t>2018 жылғы 28 мамырдағы</w:t>
            </w:r>
            <w:r>
              <w:br/>
            </w:r>
            <w:r>
              <w:rPr>
                <w:rFonts w:ascii="Times New Roman"/>
                <w:b w:val="false"/>
                <w:i w:val="false"/>
                <w:color w:val="000000"/>
                <w:sz w:val="20"/>
              </w:rPr>
              <w:t>№ 21-7 шешімімен бекітілген</w:t>
            </w:r>
          </w:p>
        </w:tc>
      </w:tr>
    </w:tbl>
    <w:bookmarkStart w:name="z11" w:id="5"/>
    <w:p>
      <w:pPr>
        <w:spacing w:after="0"/>
        <w:ind w:left="0"/>
        <w:jc w:val="left"/>
      </w:pPr>
      <w:r>
        <w:rPr>
          <w:rFonts w:ascii="Times New Roman"/>
          <w:b/>
          <w:i w:val="false"/>
          <w:color w:val="000000"/>
        </w:rPr>
        <w:t xml:space="preserve"> Жәнібек ауданының ауылдық округтерінің жергілікті қоғамдастық жиналысының </w:t>
      </w:r>
      <w:r>
        <w:br/>
      </w:r>
      <w:r>
        <w:rPr>
          <w:rFonts w:ascii="Times New Roman"/>
          <w:b/>
          <w:i w:val="false"/>
          <w:color w:val="000000"/>
        </w:rPr>
        <w:t>регламенті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Осы Жәнібек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Қазақстан Республикасы Ұлттық экономика министрінің "Жергілікті қоғамдастық жиналысының үлгі регламентін бекіту туралы" бұйрығына (нормативтік құқықтық актілерді мемлекеттік тіркеу тізілімінде № 15630 тіркелген) сәйкес әзірленді.</w:t>
      </w:r>
    </w:p>
    <w:bookmarkEnd w:id="7"/>
    <w:bookmarkStart w:name="z14" w:id="8"/>
    <w:p>
      <w:pPr>
        <w:spacing w:after="0"/>
        <w:ind w:left="0"/>
        <w:jc w:val="both"/>
      </w:pPr>
      <w:r>
        <w:rPr>
          <w:rFonts w:ascii="Times New Roman"/>
          <w:b w:val="false"/>
          <w:i w:val="false"/>
          <w:color w:val="000000"/>
          <w:sz w:val="28"/>
        </w:rPr>
        <w:t>
      2. Осы Регламентте қолданылатын негізгі ұғымдар:</w:t>
      </w:r>
    </w:p>
    <w:bookmarkEnd w:id="8"/>
    <w:bookmarkStart w:name="z15"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6" w:id="1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0"/>
    <w:bookmarkStart w:name="z17" w:id="1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1"/>
    <w:bookmarkStart w:name="z18" w:id="12"/>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bookmarkStart w:name="z19" w:id="1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3"/>
    <w:bookmarkStart w:name="z20" w:id="14"/>
    <w:p>
      <w:pPr>
        <w:spacing w:after="0"/>
        <w:ind w:left="0"/>
        <w:jc w:val="both"/>
      </w:pPr>
      <w:r>
        <w:rPr>
          <w:rFonts w:ascii="Times New Roman"/>
          <w:b w:val="false"/>
          <w:i w:val="false"/>
          <w:color w:val="000000"/>
          <w:sz w:val="28"/>
        </w:rPr>
        <w:t>
      3. Жиналыс регламентін Жәнібек аудандық мәслихаты бекітеді.</w:t>
      </w:r>
    </w:p>
    <w:bookmarkEnd w:id="14"/>
    <w:bookmarkStart w:name="z21" w:id="1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5"/>
    <w:bookmarkStart w:name="z22" w:id="16"/>
    <w:p>
      <w:pPr>
        <w:spacing w:after="0"/>
        <w:ind w:left="0"/>
        <w:jc w:val="both"/>
      </w:pPr>
      <w:r>
        <w:rPr>
          <w:rFonts w:ascii="Times New Roman"/>
          <w:b w:val="false"/>
          <w:i w:val="false"/>
          <w:color w:val="000000"/>
          <w:sz w:val="28"/>
        </w:rPr>
        <w:t>
      4. Жиналыс жергілікті маңызы бар ағымдағы мына мәселелер бойынша өткізіледі:</w:t>
      </w:r>
    </w:p>
    <w:bookmarkEnd w:id="16"/>
    <w:bookmarkStart w:name="z23"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7"/>
    <w:bookmarkStart w:name="z24" w:id="18"/>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8"/>
    <w:bookmarkStart w:name="z25" w:id="19"/>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9"/>
    <w:bookmarkStart w:name="z26" w:id="20"/>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0"/>
    <w:bookmarkStart w:name="z27" w:id="21"/>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1"/>
    <w:bookmarkStart w:name="z28" w:id="22"/>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2"/>
    <w:bookmarkStart w:name="z29" w:id="2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3"/>
    <w:bookmarkStart w:name="z30" w:id="24"/>
    <w:p>
      <w:pPr>
        <w:spacing w:after="0"/>
        <w:ind w:left="0"/>
        <w:jc w:val="both"/>
      </w:pPr>
      <w:r>
        <w:rPr>
          <w:rFonts w:ascii="Times New Roman"/>
          <w:b w:val="false"/>
          <w:i w:val="false"/>
          <w:color w:val="000000"/>
          <w:sz w:val="28"/>
        </w:rPr>
        <w:t>
      ауылдық округ әкіміне кандидат ретінде тіркеу үшін Жәнібек аудандық сайлау комиссиясына одан әрі енгізу үшін аудан әкімінің ауылдық округ әкімі лауазымына ұсынған кандидатураларын келісу;</w:t>
      </w:r>
    </w:p>
    <w:bookmarkEnd w:id="24"/>
    <w:bookmarkStart w:name="z31" w:id="25"/>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5"/>
    <w:bookmarkStart w:name="z32" w:id="2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
    <w:bookmarkStart w:name="z33" w:id="27"/>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7"/>
    <w:bookmarkStart w:name="z34" w:id="28"/>
    <w:p>
      <w:pPr>
        <w:spacing w:after="0"/>
        <w:ind w:left="0"/>
        <w:jc w:val="both"/>
      </w:pPr>
      <w:r>
        <w:rPr>
          <w:rFonts w:ascii="Times New Roman"/>
          <w:b w:val="false"/>
          <w:i w:val="false"/>
          <w:color w:val="000000"/>
          <w:sz w:val="28"/>
        </w:rPr>
        <w:t>
      5. Жиналыс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8"/>
    <w:bookmarkStart w:name="z35" w:id="29"/>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9"/>
    <w:bookmarkStart w:name="z36" w:id="30"/>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0"/>
    <w:bookmarkStart w:name="z37" w:id="31"/>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1"/>
    <w:bookmarkStart w:name="z38" w:id="32"/>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2"/>
    <w:bookmarkStart w:name="z39" w:id="33"/>
    <w:p>
      <w:pPr>
        <w:spacing w:after="0"/>
        <w:ind w:left="0"/>
        <w:jc w:val="both"/>
      </w:pPr>
      <w:r>
        <w:rPr>
          <w:rFonts w:ascii="Times New Roman"/>
          <w:b w:val="false"/>
          <w:i w:val="false"/>
          <w:color w:val="000000"/>
          <w:sz w:val="28"/>
        </w:rPr>
        <w:t>
      7.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3"/>
    <w:bookmarkStart w:name="z40" w:id="3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4"/>
    <w:bookmarkStart w:name="z41" w:id="3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5"/>
    <w:bookmarkStart w:name="z42" w:id="3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6"/>
    <w:bookmarkStart w:name="z43" w:id="37"/>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округтің әкімі енгізген ұсыныстар негізінде қалыптастырады.</w:t>
      </w:r>
    </w:p>
    <w:bookmarkEnd w:id="37"/>
    <w:bookmarkStart w:name="z44" w:id="3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8"/>
    <w:bookmarkStart w:name="z45" w:id="3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9"/>
    <w:bookmarkStart w:name="z46" w:id="40"/>
    <w:p>
      <w:pPr>
        <w:spacing w:after="0"/>
        <w:ind w:left="0"/>
        <w:jc w:val="both"/>
      </w:pPr>
      <w:r>
        <w:rPr>
          <w:rFonts w:ascii="Times New Roman"/>
          <w:b w:val="false"/>
          <w:i w:val="false"/>
          <w:color w:val="000000"/>
          <w:sz w:val="28"/>
        </w:rPr>
        <w:t>
      Жиналысты шақырудың күн тәртібін жиналыс бекітеді.</w:t>
      </w:r>
    </w:p>
    <w:bookmarkEnd w:id="40"/>
    <w:bookmarkStart w:name="z47" w:id="4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қатысып отырған жиналыс мүшелерінің көпшілігі дауыс берсе, мәселе күн тәртібіне енгізілді деп есептеледі.</w:t>
      </w:r>
    </w:p>
    <w:bookmarkEnd w:id="41"/>
    <w:bookmarkStart w:name="z48" w:id="42"/>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шақырылады. Сондай-ақ жиналысты шақыруға бұқаралық ақпарат құралдары мен қоғамдық бірлестіктер өкілдері қатыса алады.</w:t>
      </w:r>
    </w:p>
    <w:bookmarkEnd w:id="42"/>
    <w:bookmarkStart w:name="z49" w:id="4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3"/>
    <w:bookmarkStart w:name="z50" w:id="4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4"/>
    <w:bookmarkStart w:name="z51" w:id="45"/>
    <w:p>
      <w:pPr>
        <w:spacing w:after="0"/>
        <w:ind w:left="0"/>
        <w:jc w:val="both"/>
      </w:pPr>
      <w:r>
        <w:rPr>
          <w:rFonts w:ascii="Times New Roman"/>
          <w:b w:val="false"/>
          <w:i w:val="false"/>
          <w:color w:val="000000"/>
          <w:sz w:val="28"/>
        </w:rPr>
        <w:t>
      Жиналыс мүшесі бір мәселе бойынша екі реттен артық сөйлей алмайды.</w:t>
      </w:r>
    </w:p>
    <w:bookmarkEnd w:id="45"/>
    <w:bookmarkStart w:name="z52" w:id="46"/>
    <w:p>
      <w:pPr>
        <w:spacing w:after="0"/>
        <w:ind w:left="0"/>
        <w:jc w:val="both"/>
      </w:pPr>
      <w:r>
        <w:rPr>
          <w:rFonts w:ascii="Times New Roman"/>
          <w:b w:val="false"/>
          <w:i w:val="false"/>
          <w:color w:val="000000"/>
          <w:sz w:val="28"/>
        </w:rPr>
        <w:t>
      Жарыссөздердегі жиналыс мүшелерінің сауалдары, түсініктеме және сұрақтарға жауап беру үшін сөйлеулері сөз сөйлеу деп есептелмейді.</w:t>
      </w:r>
    </w:p>
    <w:bookmarkEnd w:id="46"/>
    <w:bookmarkStart w:name="z53" w:id="47"/>
    <w:p>
      <w:pPr>
        <w:spacing w:after="0"/>
        <w:ind w:left="0"/>
        <w:jc w:val="both"/>
      </w:pPr>
      <w:r>
        <w:rPr>
          <w:rFonts w:ascii="Times New Roman"/>
          <w:b w:val="false"/>
          <w:i w:val="false"/>
          <w:color w:val="000000"/>
          <w:sz w:val="28"/>
        </w:rPr>
        <w:t>
      Баяндамашыларға сұрақтар жазбаша немесе ауызша түрде қойылады.</w:t>
      </w:r>
    </w:p>
    <w:bookmarkEnd w:id="47"/>
    <w:bookmarkStart w:name="z54" w:id="48"/>
    <w:p>
      <w:pPr>
        <w:spacing w:after="0"/>
        <w:ind w:left="0"/>
        <w:jc w:val="both"/>
      </w:pPr>
      <w:r>
        <w:rPr>
          <w:rFonts w:ascii="Times New Roman"/>
          <w:b w:val="false"/>
          <w:i w:val="false"/>
          <w:color w:val="000000"/>
          <w:sz w:val="28"/>
        </w:rPr>
        <w:t>
      Жазбаша сұрақтар жиналыс төрағасына беріледі және жиналыс шақырылымында жарияланады.</w:t>
      </w:r>
    </w:p>
    <w:bookmarkEnd w:id="48"/>
    <w:bookmarkStart w:name="z55"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6"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7" w:id="51"/>
    <w:p>
      <w:pPr>
        <w:spacing w:after="0"/>
        <w:ind w:left="0"/>
        <w:jc w:val="left"/>
      </w:pPr>
      <w:r>
        <w:rPr>
          <w:rFonts w:ascii="Times New Roman"/>
          <w:b/>
          <w:i w:val="false"/>
          <w:color w:val="000000"/>
        </w:rPr>
        <w:t xml:space="preserve"> 3-тарау. Жергілікті қоғамдастық жиналысының шешімдерін қабылдау тәртібі</w:t>
      </w:r>
    </w:p>
    <w:bookmarkEnd w:id="51"/>
    <w:bookmarkStart w:name="z58" w:id="5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52"/>
    <w:bookmarkStart w:name="z59" w:id="5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3"/>
    <w:bookmarkStart w:name="z60"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1"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2"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3" w:id="57"/>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7"/>
    <w:bookmarkStart w:name="z64" w:id="58"/>
    <w:p>
      <w:pPr>
        <w:spacing w:after="0"/>
        <w:ind w:left="0"/>
        <w:jc w:val="both"/>
      </w:pPr>
      <w:r>
        <w:rPr>
          <w:rFonts w:ascii="Times New Roman"/>
          <w:b w:val="false"/>
          <w:i w:val="false"/>
          <w:color w:val="000000"/>
          <w:sz w:val="28"/>
        </w:rPr>
        <w:t>
      4) жиналыстың төрағасы мен хатшысының тегі, аты, әкесінің аты (бар болса);</w:t>
      </w:r>
    </w:p>
    <w:bookmarkEnd w:id="58"/>
    <w:bookmarkStart w:name="z65" w:id="5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9"/>
    <w:bookmarkStart w:name="z66" w:id="60"/>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60"/>
    <w:bookmarkStart w:name="z67" w:id="6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Жәнібек аудандық мәслихатының (одан әрі – мәслихат) қарауына беріледі.</w:t>
      </w:r>
    </w:p>
    <w:bookmarkEnd w:id="61"/>
    <w:bookmarkStart w:name="z68" w:id="62"/>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62"/>
    <w:bookmarkStart w:name="z69" w:id="63"/>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63"/>
    <w:bookmarkStart w:name="z70" w:id="6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64"/>
    <w:bookmarkStart w:name="z71" w:id="65"/>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күндері ішінде жиналыстың мүшелеріне жеткізеді.</w:t>
      </w:r>
    </w:p>
    <w:bookmarkEnd w:id="65"/>
    <w:bookmarkStart w:name="z72" w:id="6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тұлғалар өкілеттіктері шегінде жиналысты шақыруда қабылданған және ауылдық округ әкімі мақұлдаған шешімдердің орындалуын қамтамасыз етеді.</w:t>
      </w:r>
    </w:p>
    <w:bookmarkEnd w:id="66"/>
    <w:bookmarkStart w:name="z73" w:id="67"/>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7"/>
    <w:bookmarkStart w:name="z74" w:id="68"/>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End w:id="68"/>
    <w:bookmarkStart w:name="z75" w:id="6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тұлғалардың ақпараттары тыңдалады.</w:t>
      </w:r>
    </w:p>
    <w:bookmarkEnd w:id="69"/>
    <w:bookmarkStart w:name="z76" w:id="7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тұлғаның жоғары тұрған басшыларына жолдайды.</w:t>
      </w:r>
    </w:p>
    <w:bookmarkEnd w:id="70"/>
    <w:bookmarkStart w:name="z77" w:id="7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тұлғалардың жоғары тұрған басшылары алдында лауазымды тұлғалардың тәртіптік жауаптылығы туралы мәселеге бастамашылық жасайды.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