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1612" w14:textId="f9f1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маслихатының 2021 жылғы 30 желтоқсандағы №14-2 "2022-2024 жылдарға арналған Жәнібек ауданы Борсы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сәуірдегі № 17-2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маслихатының 2021 жылғы 30 желтоқсандағы № 14-2 "2022 - 2024 жылдарға арналған Жәнібек ауданы Борсы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Борсы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46 616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45 736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47 324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708 мың теңге.";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сәуірдегі №17-2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Борсы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