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ab41" w14:textId="3cca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№14-4 "2022-2024 жылдарға арналған Жәнібек ауданы Жәнібек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№14-4 "2022 – 2024 жылдарға арналған Жәнібек ауданы Жәнібек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Жәнібек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133 303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116 103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135 290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1 987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1 987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 17-4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Жәнібек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