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eae6" w14:textId="35be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2021 жылғы 30 желтоқсандағы №14-5 "2022-2024 жылдарға арналған Жәнібек ауданы Күйгенкөл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29 сәуірдегі № 17-5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2021 жылғы 30 желтоқсандағы №14-5 "2022 – 2024 жылдарға арналған Жәнібек ауданы Күйгенкөл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Күйгенкөл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33 716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- 966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32 750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35919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-2203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–2203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2203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сәуірдегі № 17-5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Күйгенкөл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