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eb8ad" w14:textId="69eb8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2021 жылғы 30 желтоқсандағы №14-9 "2022-2024 жылдарға арналған Жәнібек ауданы Ұзынкөл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2022 жылғы 29 сәуірдегі № 17-9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Жәнібек аудандық мәслихатының 2021 жылғы 30 желтоқсандағы №14-9 "2022 – 2024 жылдарға арналған Жәнібек ауданы Ұзынкөл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Ұзынкөл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80 080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1 140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78 940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83 904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-3 824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3 824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3 824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сәуірдегі №17-9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14-9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Ұзынкөл ауылдық округінің бюджеті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80 080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берілетін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берілетін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83 904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ауыз сумен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-3 824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