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c8ce2" w14:textId="93c8c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аудандық мәслихатының 2021 жылғы 24 желтоқсандағы № 12-2 "2022-2024 жылдарға арналған аудандық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Батыс Қазақстан облысы Жәнібек аудандық мәслихатының 2022 жылғы 25 қарашадағы № 25-1 шешімі</w:t>
      </w:r>
    </w:p>
    <w:p>
      <w:pPr>
        <w:spacing w:after="0"/>
        <w:ind w:left="0"/>
        <w:jc w:val="both"/>
      </w:pPr>
      <w:bookmarkStart w:name="z3" w:id="0"/>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Жәнібек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Жәнібек аудандық мәслихатының "2022–2024 жылдарға арналған аудандық бюджет туралы" 2021 жылғы 24 желтоқсандағы №12-2 (Нормативтік құқықтық актілерді мемлекеттік тіркеу тізілімінде №26159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 </w:t>
      </w:r>
    </w:p>
    <w:bookmarkStart w:name="z6" w:id="2"/>
    <w:p>
      <w:pPr>
        <w:spacing w:after="0"/>
        <w:ind w:left="0"/>
        <w:jc w:val="both"/>
      </w:pPr>
      <w:r>
        <w:rPr>
          <w:rFonts w:ascii="Times New Roman"/>
          <w:b w:val="false"/>
          <w:i w:val="false"/>
          <w:color w:val="000000"/>
          <w:sz w:val="28"/>
        </w:rPr>
        <w:t xml:space="preserve">
      "1. 2022 – 2024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7 026 349 мың теңге:</w:t>
      </w:r>
    </w:p>
    <w:bookmarkEnd w:id="3"/>
    <w:bookmarkStart w:name="z8" w:id="4"/>
    <w:p>
      <w:pPr>
        <w:spacing w:after="0"/>
        <w:ind w:left="0"/>
        <w:jc w:val="both"/>
      </w:pPr>
      <w:r>
        <w:rPr>
          <w:rFonts w:ascii="Times New Roman"/>
          <w:b w:val="false"/>
          <w:i w:val="false"/>
          <w:color w:val="000000"/>
          <w:sz w:val="28"/>
        </w:rPr>
        <w:t>
      салықтық түсімдер – 547 166 мың теңге;</w:t>
      </w:r>
    </w:p>
    <w:bookmarkEnd w:id="4"/>
    <w:bookmarkStart w:name="z9" w:id="5"/>
    <w:p>
      <w:pPr>
        <w:spacing w:after="0"/>
        <w:ind w:left="0"/>
        <w:jc w:val="both"/>
      </w:pPr>
      <w:r>
        <w:rPr>
          <w:rFonts w:ascii="Times New Roman"/>
          <w:b w:val="false"/>
          <w:i w:val="false"/>
          <w:color w:val="000000"/>
          <w:sz w:val="28"/>
        </w:rPr>
        <w:t>
      салықтық емес түсімдер – 15 120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1000 мың теңге;</w:t>
      </w:r>
    </w:p>
    <w:bookmarkEnd w:id="6"/>
    <w:bookmarkStart w:name="z11" w:id="7"/>
    <w:p>
      <w:pPr>
        <w:spacing w:after="0"/>
        <w:ind w:left="0"/>
        <w:jc w:val="both"/>
      </w:pPr>
      <w:r>
        <w:rPr>
          <w:rFonts w:ascii="Times New Roman"/>
          <w:b w:val="false"/>
          <w:i w:val="false"/>
          <w:color w:val="000000"/>
          <w:sz w:val="28"/>
        </w:rPr>
        <w:t>
      трансферттер түсімі – 6 463 063 мың теңге;</w:t>
      </w:r>
    </w:p>
    <w:bookmarkEnd w:id="7"/>
    <w:bookmarkStart w:name="z12" w:id="8"/>
    <w:p>
      <w:pPr>
        <w:spacing w:after="0"/>
        <w:ind w:left="0"/>
        <w:jc w:val="both"/>
      </w:pPr>
      <w:r>
        <w:rPr>
          <w:rFonts w:ascii="Times New Roman"/>
          <w:b w:val="false"/>
          <w:i w:val="false"/>
          <w:color w:val="000000"/>
          <w:sz w:val="28"/>
        </w:rPr>
        <w:t>
      2) шығындар – 7 451 063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16 952 мың теңге:</w:t>
      </w:r>
    </w:p>
    <w:bookmarkEnd w:id="9"/>
    <w:bookmarkStart w:name="z14" w:id="10"/>
    <w:p>
      <w:pPr>
        <w:spacing w:after="0"/>
        <w:ind w:left="0"/>
        <w:jc w:val="both"/>
      </w:pPr>
      <w:r>
        <w:rPr>
          <w:rFonts w:ascii="Times New Roman"/>
          <w:b w:val="false"/>
          <w:i w:val="false"/>
          <w:color w:val="000000"/>
          <w:sz w:val="28"/>
        </w:rPr>
        <w:t>
      бюджеттік кредиттер – 56 299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39 347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xml:space="preserve">
      5) бюджет тапшылығы (профициті) – -441 666 мың теңге; </w:t>
      </w:r>
    </w:p>
    <w:bookmarkEnd w:id="15"/>
    <w:bookmarkStart w:name="z20" w:id="16"/>
    <w:p>
      <w:pPr>
        <w:spacing w:after="0"/>
        <w:ind w:left="0"/>
        <w:jc w:val="both"/>
      </w:pPr>
      <w:r>
        <w:rPr>
          <w:rFonts w:ascii="Times New Roman"/>
          <w:b w:val="false"/>
          <w:i w:val="false"/>
          <w:color w:val="000000"/>
          <w:sz w:val="28"/>
        </w:rPr>
        <w:t xml:space="preserve">
      6) бюджет тапшылығын қаржыландыру (профицитін пайдалану) – 441 666 мың теңге: </w:t>
      </w:r>
    </w:p>
    <w:bookmarkEnd w:id="16"/>
    <w:bookmarkStart w:name="z21" w:id="17"/>
    <w:p>
      <w:pPr>
        <w:spacing w:after="0"/>
        <w:ind w:left="0"/>
        <w:jc w:val="both"/>
      </w:pPr>
      <w:r>
        <w:rPr>
          <w:rFonts w:ascii="Times New Roman"/>
          <w:b w:val="false"/>
          <w:i w:val="false"/>
          <w:color w:val="000000"/>
          <w:sz w:val="28"/>
        </w:rPr>
        <w:t>
      қарыздар түсімі – 55 134 мың теңге;</w:t>
      </w:r>
    </w:p>
    <w:bookmarkEnd w:id="17"/>
    <w:bookmarkStart w:name="z22" w:id="18"/>
    <w:p>
      <w:pPr>
        <w:spacing w:after="0"/>
        <w:ind w:left="0"/>
        <w:jc w:val="both"/>
      </w:pPr>
      <w:r>
        <w:rPr>
          <w:rFonts w:ascii="Times New Roman"/>
          <w:b w:val="false"/>
          <w:i w:val="false"/>
          <w:color w:val="000000"/>
          <w:sz w:val="28"/>
        </w:rPr>
        <w:t>
      қарыздарды өтеу – 39 347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- 425 879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 тармақта</w:t>
      </w:r>
      <w:r>
        <w:rPr>
          <w:rFonts w:ascii="Times New Roman"/>
          <w:b w:val="false"/>
          <w:i w:val="false"/>
          <w:color w:val="000000"/>
          <w:sz w:val="28"/>
        </w:rPr>
        <w:t>:</w:t>
      </w:r>
    </w:p>
    <w:bookmarkStart w:name="z25" w:id="20"/>
    <w:p>
      <w:pPr>
        <w:spacing w:after="0"/>
        <w:ind w:left="0"/>
        <w:jc w:val="both"/>
      </w:pPr>
      <w:r>
        <w:rPr>
          <w:rFonts w:ascii="Times New Roman"/>
          <w:b w:val="false"/>
          <w:i w:val="false"/>
          <w:color w:val="000000"/>
          <w:sz w:val="28"/>
        </w:rPr>
        <w:t>
      бірінші абзац келесі редакцияда жазылсын:</w:t>
      </w:r>
    </w:p>
    <w:bookmarkEnd w:id="20"/>
    <w:bookmarkStart w:name="z26" w:id="21"/>
    <w:p>
      <w:pPr>
        <w:spacing w:after="0"/>
        <w:ind w:left="0"/>
        <w:jc w:val="both"/>
      </w:pPr>
      <w:r>
        <w:rPr>
          <w:rFonts w:ascii="Times New Roman"/>
          <w:b w:val="false"/>
          <w:i w:val="false"/>
          <w:color w:val="000000"/>
          <w:sz w:val="28"/>
        </w:rPr>
        <w:t>
      "4. 2022 жылға арналған аудандық бюджетте республикалық бюджеттен бөлінетін нысаналы трансферттердің жалпы сомасы 2 519 638 мың теңге көлемінде қарастырылсын:";</w:t>
      </w:r>
    </w:p>
    <w:bookmarkEnd w:id="21"/>
    <w:bookmarkStart w:name="z27" w:id="22"/>
    <w:p>
      <w:pPr>
        <w:spacing w:after="0"/>
        <w:ind w:left="0"/>
        <w:jc w:val="both"/>
      </w:pPr>
      <w:r>
        <w:rPr>
          <w:rFonts w:ascii="Times New Roman"/>
          <w:b w:val="false"/>
          <w:i w:val="false"/>
          <w:color w:val="000000"/>
          <w:sz w:val="28"/>
        </w:rPr>
        <w:t>
      үшінші абзац келесі редакцияда жазылсын:</w:t>
      </w:r>
    </w:p>
    <w:bookmarkEnd w:id="22"/>
    <w:bookmarkStart w:name="z28" w:id="23"/>
    <w:p>
      <w:pPr>
        <w:spacing w:after="0"/>
        <w:ind w:left="0"/>
        <w:jc w:val="both"/>
      </w:pPr>
      <w:r>
        <w:rPr>
          <w:rFonts w:ascii="Times New Roman"/>
          <w:b w:val="false"/>
          <w:i w:val="false"/>
          <w:color w:val="000000"/>
          <w:sz w:val="28"/>
        </w:rPr>
        <w:t>
      "мемлекеттік атаулы әлеуметтік көмекті төлеуге – 111 964 мың теңге;";</w:t>
      </w:r>
    </w:p>
    <w:bookmarkEnd w:id="23"/>
    <w:bookmarkStart w:name="z29" w:id="24"/>
    <w:p>
      <w:pPr>
        <w:spacing w:after="0"/>
        <w:ind w:left="0"/>
        <w:jc w:val="both"/>
      </w:pPr>
      <w:r>
        <w:rPr>
          <w:rFonts w:ascii="Times New Roman"/>
          <w:b w:val="false"/>
          <w:i w:val="false"/>
          <w:color w:val="000000"/>
          <w:sz w:val="28"/>
        </w:rPr>
        <w:t>
      төртінші абзац келесі редакцияда жазылсын:</w:t>
      </w:r>
    </w:p>
    <w:bookmarkEnd w:id="24"/>
    <w:bookmarkStart w:name="z30" w:id="25"/>
    <w:p>
      <w:pPr>
        <w:spacing w:after="0"/>
        <w:ind w:left="0"/>
        <w:jc w:val="both"/>
      </w:pPr>
      <w:r>
        <w:rPr>
          <w:rFonts w:ascii="Times New Roman"/>
          <w:b w:val="false"/>
          <w:i w:val="false"/>
          <w:color w:val="000000"/>
          <w:sz w:val="28"/>
        </w:rPr>
        <w:t>
      "кепілдендірілген әлеуметтік пакетке – 20 355 мың теңге;";</w:t>
      </w:r>
    </w:p>
    <w:bookmarkEnd w:id="25"/>
    <w:bookmarkStart w:name="z31" w:id="26"/>
    <w:p>
      <w:pPr>
        <w:spacing w:after="0"/>
        <w:ind w:left="0"/>
        <w:jc w:val="both"/>
      </w:pPr>
      <w:r>
        <w:rPr>
          <w:rFonts w:ascii="Times New Roman"/>
          <w:b w:val="false"/>
          <w:i w:val="false"/>
          <w:color w:val="000000"/>
          <w:sz w:val="28"/>
        </w:rPr>
        <w:t>
      бесінші абзац келесі редакцияда жазылсын:</w:t>
      </w:r>
    </w:p>
    <w:bookmarkEnd w:id="26"/>
    <w:bookmarkStart w:name="z32" w:id="27"/>
    <w:p>
      <w:pPr>
        <w:spacing w:after="0"/>
        <w:ind w:left="0"/>
        <w:jc w:val="both"/>
      </w:pPr>
      <w:r>
        <w:rPr>
          <w:rFonts w:ascii="Times New Roman"/>
          <w:b w:val="false"/>
          <w:i w:val="false"/>
          <w:color w:val="000000"/>
          <w:sz w:val="28"/>
        </w:rPr>
        <w:t>
      "протездік-ортопедиялық, сурдотехникалық, тифлотехникалық құралдар, арнайы жүріп-тұру құралдары (кресло-арбалар), техникалық көмекші (компенсаторлық) құралдары кеңейту, ақпаратты Брайль қарпімен енгізу/шығару арқылы сөйлеу синтезі бар портативтік тифлокомпьютерге – 3 041 мың теңге;";</w:t>
      </w:r>
    </w:p>
    <w:bookmarkEnd w:id="27"/>
    <w:bookmarkStart w:name="z33" w:id="28"/>
    <w:p>
      <w:pPr>
        <w:spacing w:after="0"/>
        <w:ind w:left="0"/>
        <w:jc w:val="both"/>
      </w:pPr>
      <w:r>
        <w:rPr>
          <w:rFonts w:ascii="Times New Roman"/>
          <w:b w:val="false"/>
          <w:i w:val="false"/>
          <w:color w:val="000000"/>
          <w:sz w:val="28"/>
        </w:rPr>
        <w:t>
      алтыншы абзац жаңа редакцияда жазылсын:</w:t>
      </w:r>
    </w:p>
    <w:bookmarkEnd w:id="28"/>
    <w:bookmarkStart w:name="z34" w:id="29"/>
    <w:p>
      <w:pPr>
        <w:spacing w:after="0"/>
        <w:ind w:left="0"/>
        <w:jc w:val="both"/>
      </w:pPr>
      <w:r>
        <w:rPr>
          <w:rFonts w:ascii="Times New Roman"/>
          <w:b w:val="false"/>
          <w:i w:val="false"/>
          <w:color w:val="000000"/>
          <w:sz w:val="28"/>
        </w:rPr>
        <w:t>
      "мүгедектігі бар адамдарға міндетті гигиеналық құралдармен қамтамасыз ету нормаларын ұлғайту, Spina bifida диагнозымен мүгедектігі бар балаларды бір реттік қолданылатын катетерлермен қамтамасыз етуге – 1 599 мың теңге;";</w:t>
      </w:r>
    </w:p>
    <w:bookmarkEnd w:id="29"/>
    <w:bookmarkStart w:name="z35" w:id="30"/>
    <w:p>
      <w:pPr>
        <w:spacing w:after="0"/>
        <w:ind w:left="0"/>
        <w:jc w:val="both"/>
      </w:pPr>
      <w:r>
        <w:rPr>
          <w:rFonts w:ascii="Times New Roman"/>
          <w:b w:val="false"/>
          <w:i w:val="false"/>
          <w:color w:val="000000"/>
          <w:sz w:val="28"/>
        </w:rPr>
        <w:t>
      сегізінші абзац жаңа редакцияда жазылсын:</w:t>
      </w:r>
    </w:p>
    <w:bookmarkEnd w:id="30"/>
    <w:bookmarkStart w:name="z36" w:id="31"/>
    <w:p>
      <w:pPr>
        <w:spacing w:after="0"/>
        <w:ind w:left="0"/>
        <w:jc w:val="both"/>
      </w:pPr>
      <w:r>
        <w:rPr>
          <w:rFonts w:ascii="Times New Roman"/>
          <w:b w:val="false"/>
          <w:i w:val="false"/>
          <w:color w:val="000000"/>
          <w:sz w:val="28"/>
        </w:rPr>
        <w:t>
      "жалақыны ішінара субсидиялауға және жастар практикасына – 46 206 мың теңге;";</w:t>
      </w:r>
    </w:p>
    <w:bookmarkEnd w:id="31"/>
    <w:bookmarkStart w:name="z37" w:id="32"/>
    <w:p>
      <w:pPr>
        <w:spacing w:after="0"/>
        <w:ind w:left="0"/>
        <w:jc w:val="both"/>
      </w:pPr>
      <w:r>
        <w:rPr>
          <w:rFonts w:ascii="Times New Roman"/>
          <w:b w:val="false"/>
          <w:i w:val="false"/>
          <w:color w:val="000000"/>
          <w:sz w:val="28"/>
        </w:rPr>
        <w:t>
      тоғызыншы абзац жаңа редакцияда жазылсын:</w:t>
      </w:r>
    </w:p>
    <w:bookmarkEnd w:id="32"/>
    <w:bookmarkStart w:name="z38" w:id="33"/>
    <w:p>
      <w:pPr>
        <w:spacing w:after="0"/>
        <w:ind w:left="0"/>
        <w:jc w:val="both"/>
      </w:pPr>
      <w:r>
        <w:rPr>
          <w:rFonts w:ascii="Times New Roman"/>
          <w:b w:val="false"/>
          <w:i w:val="false"/>
          <w:color w:val="000000"/>
          <w:sz w:val="28"/>
        </w:rPr>
        <w:t>
      "жаңа бизнес-идеяларды жүзеге асыру үшін гранттарға" - 73 513 мың теңге;";</w:t>
      </w:r>
    </w:p>
    <w:bookmarkEnd w:id="33"/>
    <w:bookmarkStart w:name="z39" w:id="34"/>
    <w:p>
      <w:pPr>
        <w:spacing w:after="0"/>
        <w:ind w:left="0"/>
        <w:jc w:val="both"/>
      </w:pPr>
      <w:r>
        <w:rPr>
          <w:rFonts w:ascii="Times New Roman"/>
          <w:b w:val="false"/>
          <w:i w:val="false"/>
          <w:color w:val="000000"/>
          <w:sz w:val="28"/>
        </w:rPr>
        <w:t>
      оң үшінші абзац жаңа редакцияда жазылсын:</w:t>
      </w:r>
    </w:p>
    <w:bookmarkEnd w:id="34"/>
    <w:bookmarkStart w:name="z40" w:id="35"/>
    <w:p>
      <w:pPr>
        <w:spacing w:after="0"/>
        <w:ind w:left="0"/>
        <w:jc w:val="both"/>
      </w:pPr>
      <w:r>
        <w:rPr>
          <w:rFonts w:ascii="Times New Roman"/>
          <w:b w:val="false"/>
          <w:i w:val="false"/>
          <w:color w:val="000000"/>
          <w:sz w:val="28"/>
        </w:rPr>
        <w:t>
      "Батыс Қазақстан облысы Жәнібек ауданы Жәнібек-Талов-Кіші Өзен автожолын орташа жөндеуге 33-48 шақырым – 804 262 мың теңге;";</w:t>
      </w:r>
    </w:p>
    <w:bookmarkEnd w:id="35"/>
    <w:bookmarkStart w:name="z41" w:id="36"/>
    <w:p>
      <w:pPr>
        <w:spacing w:after="0"/>
        <w:ind w:left="0"/>
        <w:jc w:val="both"/>
      </w:pPr>
      <w:r>
        <w:rPr>
          <w:rFonts w:ascii="Times New Roman"/>
          <w:b w:val="false"/>
          <w:i w:val="false"/>
          <w:color w:val="000000"/>
          <w:sz w:val="28"/>
        </w:rPr>
        <w:t>
      оң тоғызыншы абзац жаңа редакцияда жазылсын:</w:t>
      </w:r>
    </w:p>
    <w:bookmarkEnd w:id="36"/>
    <w:bookmarkStart w:name="z42" w:id="37"/>
    <w:p>
      <w:pPr>
        <w:spacing w:after="0"/>
        <w:ind w:left="0"/>
        <w:jc w:val="both"/>
      </w:pPr>
      <w:r>
        <w:rPr>
          <w:rFonts w:ascii="Times New Roman"/>
          <w:b w:val="false"/>
          <w:i w:val="false"/>
          <w:color w:val="000000"/>
          <w:sz w:val="28"/>
        </w:rPr>
        <w:t>
      "Алғашқы жұмыс орны" жобасына – 5 062 мың теңге;";</w:t>
      </w:r>
    </w:p>
    <w:bookmarkEnd w:id="37"/>
    <w:bookmarkStart w:name="z43" w:id="38"/>
    <w:p>
      <w:pPr>
        <w:spacing w:after="0"/>
        <w:ind w:left="0"/>
        <w:jc w:val="both"/>
      </w:pPr>
      <w:r>
        <w:rPr>
          <w:rFonts w:ascii="Times New Roman"/>
          <w:b w:val="false"/>
          <w:i w:val="false"/>
          <w:color w:val="000000"/>
          <w:sz w:val="28"/>
        </w:rPr>
        <w:t>
      жиырмасыншы абзац жаңа редакцияда жазылсын:</w:t>
      </w:r>
    </w:p>
    <w:bookmarkEnd w:id="38"/>
    <w:bookmarkStart w:name="z44" w:id="39"/>
    <w:p>
      <w:pPr>
        <w:spacing w:after="0"/>
        <w:ind w:left="0"/>
        <w:jc w:val="both"/>
      </w:pPr>
      <w:r>
        <w:rPr>
          <w:rFonts w:ascii="Times New Roman"/>
          <w:b w:val="false"/>
          <w:i w:val="false"/>
          <w:color w:val="000000"/>
          <w:sz w:val="28"/>
        </w:rPr>
        <w:t>
      "күміс жасқа" - 7 818 мың теңге;";</w:t>
      </w:r>
    </w:p>
    <w:bookmarkEnd w:id="39"/>
    <w:bookmarkStart w:name="z45" w:id="40"/>
    <w:p>
      <w:pPr>
        <w:spacing w:after="0"/>
        <w:ind w:left="0"/>
        <w:jc w:val="both"/>
      </w:pPr>
      <w:r>
        <w:rPr>
          <w:rFonts w:ascii="Times New Roman"/>
          <w:b w:val="false"/>
          <w:i w:val="false"/>
          <w:color w:val="000000"/>
          <w:sz w:val="28"/>
        </w:rPr>
        <w:t>
      жиырма екінші абзац жаңа редакцияда жазылсын:</w:t>
      </w:r>
    </w:p>
    <w:bookmarkEnd w:id="40"/>
    <w:bookmarkStart w:name="z46" w:id="41"/>
    <w:p>
      <w:pPr>
        <w:spacing w:after="0"/>
        <w:ind w:left="0"/>
        <w:jc w:val="both"/>
      </w:pPr>
      <w:r>
        <w:rPr>
          <w:rFonts w:ascii="Times New Roman"/>
          <w:b w:val="false"/>
          <w:i w:val="false"/>
          <w:color w:val="000000"/>
          <w:sz w:val="28"/>
        </w:rPr>
        <w:t>
      "Батыс Қазақстан облысы Жәнібек ауданы Жәнібек-Талов-Кіші Өзен автожолын орташа жөндеуге 27-33 (6) шақырым – 305 262 мың теңге;";</w:t>
      </w:r>
    </w:p>
    <w:bookmarkEnd w:id="41"/>
    <w:bookmarkStart w:name="z47" w:id="42"/>
    <w:p>
      <w:pPr>
        <w:spacing w:after="0"/>
        <w:ind w:left="0"/>
        <w:jc w:val="both"/>
      </w:pPr>
      <w:r>
        <w:rPr>
          <w:rFonts w:ascii="Times New Roman"/>
          <w:b w:val="false"/>
          <w:i w:val="false"/>
          <w:color w:val="000000"/>
          <w:sz w:val="28"/>
        </w:rPr>
        <w:t>
      жиырма төртінші абзац жаңа редакцияда жазылсын:</w:t>
      </w:r>
    </w:p>
    <w:bookmarkEnd w:id="42"/>
    <w:bookmarkStart w:name="z48" w:id="43"/>
    <w:p>
      <w:pPr>
        <w:spacing w:after="0"/>
        <w:ind w:left="0"/>
        <w:jc w:val="both"/>
      </w:pPr>
      <w:r>
        <w:rPr>
          <w:rFonts w:ascii="Times New Roman"/>
          <w:b w:val="false"/>
          <w:i w:val="false"/>
          <w:color w:val="000000"/>
          <w:sz w:val="28"/>
        </w:rPr>
        <w:t>
      "мәслихаттар депутаттары қызметінің тиімділігін арттыруға – 2 455 мың теңге;";</w:t>
      </w:r>
    </w:p>
    <w:bookmarkEnd w:id="43"/>
    <w:bookmarkStart w:name="z49" w:id="44"/>
    <w:p>
      <w:pPr>
        <w:spacing w:after="0"/>
        <w:ind w:left="0"/>
        <w:jc w:val="both"/>
      </w:pPr>
      <w:r>
        <w:rPr>
          <w:rFonts w:ascii="Times New Roman"/>
          <w:b w:val="false"/>
          <w:i w:val="false"/>
          <w:color w:val="000000"/>
          <w:sz w:val="28"/>
        </w:rPr>
        <w:t>
      жиырма бесінші абзац жаңа редакцияда жазылсын:</w:t>
      </w:r>
    </w:p>
    <w:bookmarkEnd w:id="44"/>
    <w:bookmarkStart w:name="z50" w:id="45"/>
    <w:p>
      <w:pPr>
        <w:spacing w:after="0"/>
        <w:ind w:left="0"/>
        <w:jc w:val="both"/>
      </w:pPr>
      <w:r>
        <w:rPr>
          <w:rFonts w:ascii="Times New Roman"/>
          <w:b w:val="false"/>
          <w:i w:val="false"/>
          <w:color w:val="000000"/>
          <w:sz w:val="28"/>
        </w:rPr>
        <w:t>
      "Жәнібек ауданы, Ақоба ауылына дейінгі аудандық маңызы бар 0-23 шақырым кіреберіс жолды күрделі жөндеуіне – 71 000 мың теңге;".</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 тармақта</w:t>
      </w:r>
      <w:r>
        <w:rPr>
          <w:rFonts w:ascii="Times New Roman"/>
          <w:b w:val="false"/>
          <w:i w:val="false"/>
          <w:color w:val="000000"/>
          <w:sz w:val="28"/>
        </w:rPr>
        <w:t>:</w:t>
      </w:r>
    </w:p>
    <w:bookmarkStart w:name="z52" w:id="46"/>
    <w:p>
      <w:pPr>
        <w:spacing w:after="0"/>
        <w:ind w:left="0"/>
        <w:jc w:val="both"/>
      </w:pPr>
      <w:r>
        <w:rPr>
          <w:rFonts w:ascii="Times New Roman"/>
          <w:b w:val="false"/>
          <w:i w:val="false"/>
          <w:color w:val="000000"/>
          <w:sz w:val="28"/>
        </w:rPr>
        <w:t>
      бірінші абзац жаңа редакцияда жазылсын:</w:t>
      </w:r>
    </w:p>
    <w:bookmarkEnd w:id="46"/>
    <w:bookmarkStart w:name="z53" w:id="47"/>
    <w:p>
      <w:pPr>
        <w:spacing w:after="0"/>
        <w:ind w:left="0"/>
        <w:jc w:val="both"/>
      </w:pPr>
      <w:r>
        <w:rPr>
          <w:rFonts w:ascii="Times New Roman"/>
          <w:b w:val="false"/>
          <w:i w:val="false"/>
          <w:color w:val="000000"/>
          <w:sz w:val="28"/>
        </w:rPr>
        <w:t>
      "5. 2022 жылға арналған аудандық бюджетте облыстық бюджеттен бөлінетін нысаналы трансферттердің жалпы сомасы 575 421 мың теңге көлемінде ескерілсін:";</w:t>
      </w:r>
    </w:p>
    <w:bookmarkEnd w:id="47"/>
    <w:bookmarkStart w:name="z54" w:id="48"/>
    <w:p>
      <w:pPr>
        <w:spacing w:after="0"/>
        <w:ind w:left="0"/>
        <w:jc w:val="both"/>
      </w:pPr>
      <w:r>
        <w:rPr>
          <w:rFonts w:ascii="Times New Roman"/>
          <w:b w:val="false"/>
          <w:i w:val="false"/>
          <w:color w:val="000000"/>
          <w:sz w:val="28"/>
        </w:rPr>
        <w:t>
      үшінші абзац жаңа редакцияда жазылсын:</w:t>
      </w:r>
    </w:p>
    <w:bookmarkEnd w:id="48"/>
    <w:bookmarkStart w:name="z55" w:id="49"/>
    <w:p>
      <w:pPr>
        <w:spacing w:after="0"/>
        <w:ind w:left="0"/>
        <w:jc w:val="both"/>
      </w:pPr>
      <w:r>
        <w:rPr>
          <w:rFonts w:ascii="Times New Roman"/>
          <w:b w:val="false"/>
          <w:i w:val="false"/>
          <w:color w:val="000000"/>
          <w:sz w:val="28"/>
        </w:rPr>
        <w:t>
      "тұрғын үй сертификаттарын беруге – 333 мың теңге;";</w:t>
      </w:r>
    </w:p>
    <w:bookmarkEnd w:id="49"/>
    <w:bookmarkStart w:name="z56" w:id="50"/>
    <w:p>
      <w:pPr>
        <w:spacing w:after="0"/>
        <w:ind w:left="0"/>
        <w:jc w:val="both"/>
      </w:pPr>
      <w:r>
        <w:rPr>
          <w:rFonts w:ascii="Times New Roman"/>
          <w:b w:val="false"/>
          <w:i w:val="false"/>
          <w:color w:val="000000"/>
          <w:sz w:val="28"/>
        </w:rPr>
        <w:t>
      бесінші абзац жаңа редакцияда жазылсын:</w:t>
      </w:r>
    </w:p>
    <w:bookmarkEnd w:id="50"/>
    <w:bookmarkStart w:name="z57" w:id="51"/>
    <w:p>
      <w:pPr>
        <w:spacing w:after="0"/>
        <w:ind w:left="0"/>
        <w:jc w:val="both"/>
      </w:pPr>
      <w:r>
        <w:rPr>
          <w:rFonts w:ascii="Times New Roman"/>
          <w:b w:val="false"/>
          <w:i w:val="false"/>
          <w:color w:val="000000"/>
          <w:sz w:val="28"/>
        </w:rPr>
        <w:t>
      "жаңа бизнес-идеяларды іске асыруға мемлекеттік гранттарға" - 7 351 мың теңге;";</w:t>
      </w:r>
    </w:p>
    <w:bookmarkEnd w:id="51"/>
    <w:bookmarkStart w:name="z58" w:id="52"/>
    <w:p>
      <w:pPr>
        <w:spacing w:after="0"/>
        <w:ind w:left="0"/>
        <w:jc w:val="both"/>
      </w:pPr>
      <w:r>
        <w:rPr>
          <w:rFonts w:ascii="Times New Roman"/>
          <w:b w:val="false"/>
          <w:i w:val="false"/>
          <w:color w:val="000000"/>
          <w:sz w:val="28"/>
        </w:rPr>
        <w:t>
      алтыншы абзац жаңа редакцияда жазылсын:</w:t>
      </w:r>
    </w:p>
    <w:bookmarkEnd w:id="52"/>
    <w:bookmarkStart w:name="z59" w:id="53"/>
    <w:p>
      <w:pPr>
        <w:spacing w:after="0"/>
        <w:ind w:left="0"/>
        <w:jc w:val="both"/>
      </w:pPr>
      <w:r>
        <w:rPr>
          <w:rFonts w:ascii="Times New Roman"/>
          <w:b w:val="false"/>
          <w:i w:val="false"/>
          <w:color w:val="000000"/>
          <w:sz w:val="28"/>
        </w:rPr>
        <w:t>
      "еңбек нарығында сұранысқа ие біліктіліктер мен дағдылар бойынша қысқа мерзімді кәсіптік оқытуға – 3 520 мың теңге;";</w:t>
      </w:r>
    </w:p>
    <w:bookmarkEnd w:id="53"/>
    <w:bookmarkStart w:name="z60" w:id="54"/>
    <w:p>
      <w:pPr>
        <w:spacing w:after="0"/>
        <w:ind w:left="0"/>
        <w:jc w:val="both"/>
      </w:pPr>
      <w:r>
        <w:rPr>
          <w:rFonts w:ascii="Times New Roman"/>
          <w:b w:val="false"/>
          <w:i w:val="false"/>
          <w:color w:val="000000"/>
          <w:sz w:val="28"/>
        </w:rPr>
        <w:t>
      жетінші абзац жаңа редакцияда жазылсын:</w:t>
      </w:r>
    </w:p>
    <w:bookmarkEnd w:id="54"/>
    <w:bookmarkStart w:name="z61" w:id="55"/>
    <w:p>
      <w:pPr>
        <w:spacing w:after="0"/>
        <w:ind w:left="0"/>
        <w:jc w:val="both"/>
      </w:pPr>
      <w:r>
        <w:rPr>
          <w:rFonts w:ascii="Times New Roman"/>
          <w:b w:val="false"/>
          <w:i w:val="false"/>
          <w:color w:val="000000"/>
          <w:sz w:val="28"/>
        </w:rPr>
        <w:t>
      "арнайы қозғалыс құралдары (кресло-арбалар) – 1 708 мың теңге;";</w:t>
      </w:r>
    </w:p>
    <w:bookmarkEnd w:id="55"/>
    <w:bookmarkStart w:name="z62" w:id="56"/>
    <w:p>
      <w:pPr>
        <w:spacing w:after="0"/>
        <w:ind w:left="0"/>
        <w:jc w:val="both"/>
      </w:pPr>
      <w:r>
        <w:rPr>
          <w:rFonts w:ascii="Times New Roman"/>
          <w:b w:val="false"/>
          <w:i w:val="false"/>
          <w:color w:val="000000"/>
          <w:sz w:val="28"/>
        </w:rPr>
        <w:t>
      сегізінші абзац жаңа редакцияда жазылсын:</w:t>
      </w:r>
    </w:p>
    <w:bookmarkEnd w:id="56"/>
    <w:bookmarkStart w:name="z63" w:id="57"/>
    <w:p>
      <w:pPr>
        <w:spacing w:after="0"/>
        <w:ind w:left="0"/>
        <w:jc w:val="both"/>
      </w:pPr>
      <w:r>
        <w:rPr>
          <w:rFonts w:ascii="Times New Roman"/>
          <w:b w:val="false"/>
          <w:i w:val="false"/>
          <w:color w:val="000000"/>
          <w:sz w:val="28"/>
        </w:rPr>
        <w:t>
      "санаторлы-курорттық емдеуге – 5 071 мың теңге;";</w:t>
      </w:r>
    </w:p>
    <w:bookmarkEnd w:id="57"/>
    <w:bookmarkStart w:name="z64" w:id="58"/>
    <w:p>
      <w:pPr>
        <w:spacing w:after="0"/>
        <w:ind w:left="0"/>
        <w:jc w:val="both"/>
      </w:pPr>
      <w:r>
        <w:rPr>
          <w:rFonts w:ascii="Times New Roman"/>
          <w:b w:val="false"/>
          <w:i w:val="false"/>
          <w:color w:val="000000"/>
          <w:sz w:val="28"/>
        </w:rPr>
        <w:t>
      тоғызыншы абзац алынып тасталсын;</w:t>
      </w:r>
    </w:p>
    <w:bookmarkEnd w:id="58"/>
    <w:bookmarkStart w:name="z65" w:id="59"/>
    <w:p>
      <w:pPr>
        <w:spacing w:after="0"/>
        <w:ind w:left="0"/>
        <w:jc w:val="both"/>
      </w:pPr>
      <w:r>
        <w:rPr>
          <w:rFonts w:ascii="Times New Roman"/>
          <w:b w:val="false"/>
          <w:i w:val="false"/>
          <w:color w:val="000000"/>
          <w:sz w:val="28"/>
        </w:rPr>
        <w:t>
      оныңшы абзац жаңа редакцияда жазылсын:</w:t>
      </w:r>
    </w:p>
    <w:bookmarkEnd w:id="59"/>
    <w:bookmarkStart w:name="z66" w:id="60"/>
    <w:p>
      <w:pPr>
        <w:spacing w:after="0"/>
        <w:ind w:left="0"/>
        <w:jc w:val="both"/>
      </w:pPr>
      <w:r>
        <w:rPr>
          <w:rFonts w:ascii="Times New Roman"/>
          <w:b w:val="false"/>
          <w:i w:val="false"/>
          <w:color w:val="000000"/>
          <w:sz w:val="28"/>
        </w:rPr>
        <w:t>
      "тифлотехникалық құралдарға – 1 919 мың теңге;".</w:t>
      </w:r>
    </w:p>
    <w:bookmarkEnd w:id="60"/>
    <w:bookmarkStart w:name="z67" w:id="6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1"/>
    <w:bookmarkStart w:name="z68" w:id="62"/>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6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хатшысының міндетін уақытша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М.Хаби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25 қарашадағы №25-1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w:t>
            </w:r>
            <w:r>
              <w:br/>
            </w:r>
            <w:r>
              <w:rPr>
                <w:rFonts w:ascii="Times New Roman"/>
                <w:b w:val="false"/>
                <w:i w:val="false"/>
                <w:color w:val="000000"/>
                <w:sz w:val="20"/>
              </w:rPr>
              <w:t xml:space="preserve">мәслихатының 2021 жылғы </w:t>
            </w:r>
            <w:r>
              <w:br/>
            </w:r>
            <w:r>
              <w:rPr>
                <w:rFonts w:ascii="Times New Roman"/>
                <w:b w:val="false"/>
                <w:i w:val="false"/>
                <w:color w:val="000000"/>
                <w:sz w:val="20"/>
              </w:rPr>
              <w:t xml:space="preserve">24 желтоқсандағы №12-2 </w:t>
            </w:r>
            <w:r>
              <w:br/>
            </w:r>
            <w:r>
              <w:rPr>
                <w:rFonts w:ascii="Times New Roman"/>
                <w:b w:val="false"/>
                <w:i w:val="false"/>
                <w:color w:val="000000"/>
                <w:sz w:val="20"/>
              </w:rPr>
              <w:t>шешіміне 1-қосымша</w:t>
            </w:r>
          </w:p>
        </w:tc>
      </w:tr>
    </w:tbl>
    <w:bookmarkStart w:name="z72" w:id="63"/>
    <w:p>
      <w:pPr>
        <w:spacing w:after="0"/>
        <w:ind w:left="0"/>
        <w:jc w:val="left"/>
      </w:pPr>
      <w:r>
        <w:rPr>
          <w:rFonts w:ascii="Times New Roman"/>
          <w:b/>
          <w:i w:val="false"/>
          <w:color w:val="000000"/>
        </w:rPr>
        <w:t xml:space="preserve"> 2022 жылға арналған аудандық бюджет</w:t>
      </w:r>
    </w:p>
    <w:bookmarkEnd w:id="63"/>
    <w:bookmarkStart w:name="z73" w:id="64"/>
    <w:p>
      <w:pPr>
        <w:spacing w:after="0"/>
        <w:ind w:left="0"/>
        <w:jc w:val="both"/>
      </w:pPr>
      <w:r>
        <w:rPr>
          <w:rFonts w:ascii="Times New Roman"/>
          <w:b w:val="false"/>
          <w:i w:val="false"/>
          <w:color w:val="000000"/>
          <w:sz w:val="28"/>
        </w:rPr>
        <w:t>
      мың теңге</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7 026 349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6 463 063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6 463 063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6 463 063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7 451 063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мүгедектiгі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мүгедектігі бар адамдарды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2 512 741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56 299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- 441 666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441 666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425 879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