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856b" w14:textId="5368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2021 жылғы 30 желтоқсандағы №14-1 "2022-2024 жылдарға арналған Жәнібек ауданы Ақоба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2022 жылғы 9 желтоқсандағы № 26-1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2021 жылғы 30 желтоқсандағы №14-1 "2022 – 2024 жылдарға арналған Жәнібек ауданы Ақоба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Жәнібек ауданының Ақоба ауылдық округіңің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39 392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535мың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38 857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39 663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желтоқсандағы №26-1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Ақоба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