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1072" w14:textId="f9c1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2021 жылғы 30 желтоқсандағы №14-5 "2022-2024 жылдарға арналған Жәнібек ауданы Күйгенкөл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2022 жылғы 9 желтоқсандағы № 26-5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2021 жылғы 30 желтоқсандағы №14-5 "2022 – 2024 жылдарға арналған Жәнібек ауданы Күйгенкөл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Күйгенкөл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35 085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- 966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34 119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35085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2203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2203 мың теңге.";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желтоқсандағы № 26-5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Күйгенкөл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