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c50f7" w14:textId="4ec50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мәслихатының 2021 жылғы 30 желтоқсандағы №14-7 "2022-2024 жылдарға арналған Жәнібек ауданы Талов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2022 жылғы 9 желтоқсандағы № 26-7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Жәнібек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Жәнібек аудандық мәслихатының 2021 жылғы 30 желтоқсандағы №14-7 "2022-2024 жылдарға арналған Жәнібек ауданы Талов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Жәнібек ауданының Талов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66 856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951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65 905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67 648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-792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792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792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желтоқсандағы №29-7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 14-7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Талов ауылдық округінің бюджет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