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0ea2" w14:textId="b860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2021 жылғы 30 желтоқсандағы №14-8 "2022-2024 жылдарға арналған Жәнібек ауданы 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9 желтоқсандағы № 26-8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2021 жылғы 30 желтоқсандағы №14-8 "2022 – 2024 жылдарға арналған Жәнібек ауданы 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36 465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35 503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37 334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желтоқсандағы №29-8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Тау ауылдық округінің бюджет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