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3e6f" w14:textId="ba83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Жәнібек ауданы Борсы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2022 жылғы 29 желтоқсандағы № 28-2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Жәнібек ауданы Борсыауылдық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–60 177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1 134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59 043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60 495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-318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318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0теңге;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Жәнібек аудандық мәслихатының 27.12.2023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Борсы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Жәнібек аудандық мәслихатының 2022 жылғы 23 желтоқсандағы №27-1 "2023 – 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жылғы аудандық бюджеттен берілетін нысаналы трансферттердің мөлшері 8 673 мың теңге сомасында белгіленсін.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Борсы ауылдық округінің бюджетінде аудандық бюджеттен берілетін субвенциялар түсімдерінің жалпы сомасы 34 352 мың теңге көлемінде ескерілсін.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28-2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Борсы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Жәнібек аудандық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Борсы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Борсы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