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0282" w14:textId="7100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Жәнібек ауданы Жәнібек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желтоқсандағы № 28-4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Жәнібек ауданының Жәнібек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143 607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40 022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103 585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151 812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-8 205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- 8 205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8 205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Жәнібек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2022 жылғы 23 желтоқсандағы №27-1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жылғы аудандық бюджеттен берілетін нысаналы трансферттердің мөлшері 43 200 мың теңге сомасында белгіленсін.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Жәнібек ауылдық округінің бюджетінде аудандық бюджеттен берілетін субвенциялар түсімдерінің жалпы сомасы 39 301 мың теңге көлемінде ескерілсін.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Жәнібек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№28-4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Жәнібек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