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e22f7" w14:textId="8de22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Бәйтерек ауданы мәслихатының 2021 жылғы 28 желтоқсандағы №12-12 "2022-2024 жылдарға арналған Бәйтерек ауданы Махамбет ауылдық округі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ауданы мәслихатының 2022 жылғы 5 мамырдағы № 17-11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Бәйтерек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</w:t>
      </w:r>
      <w:r>
        <w:rPr>
          <w:rFonts w:ascii="Times New Roman"/>
          <w:b/>
          <w:i w:val="false"/>
          <w:color w:val="000000"/>
          <w:sz w:val="28"/>
        </w:rPr>
        <w:t>Т</w:t>
      </w:r>
      <w:r>
        <w:rPr>
          <w:rFonts w:ascii="Times New Roman"/>
          <w:b/>
          <w:i w:val="false"/>
          <w:color w:val="000000"/>
          <w:sz w:val="28"/>
        </w:rPr>
        <w:t>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Бәйтерек ауданы мәслихатының 2021 жылғы 28 желтоқсандағы №12-12 "2022-2024 жылдарға арналған Бәйтерек ауданы Махамбет ауылдық округі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Махамбет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46 017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4 782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41 235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46 803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- 786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786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786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Бәйтерек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5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№17- 11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Бәйтерек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№12-12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Махамбет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46 803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айдаланылмаған) нысаналы трансфферттерді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-786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