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1a85" w14:textId="2581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№12-13 "2022-2024 жылдарға арналған Бәйтерек ауданы Мичурин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№12-13 "2022-2024 жылдарға арналған Бәйтерек ауданы Мичурин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66 615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51 512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14 723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92 101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- 25 486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25 486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25 486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№17- 12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66 615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92 101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-25 486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