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7bcc" w14:textId="2f37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28 желтоқсандағы №12-16 "2022-2024 жылдарға арналған Бәйтерек ауданы Рубежин ауылдық округі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2022 жылғы 5 мамырдағы № 17-15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2021 жылғы 28 желтоқсандағы №12-16 "2022-2024 жылдарға арналған Бәйтерек ауданы Рубежин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Рубежин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41 314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3 344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37 942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42 030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716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716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5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№17- 15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Рубежин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42 030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