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44107" w14:textId="53441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Бәйтерек ауданы мәслихатының 2021 жылғы 28 желтоқсандағы №12-17 "2022-2024 жылдарға арналған Бәйтерек ауданы Сұлу Көл ауылдық округі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Бәйтерек ауданы мәслихатының 2022 жылғы 5 мамырдағы № 17-16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Бәйтерек ауданының мәслихаты </w:t>
      </w:r>
      <w:r>
        <w:rPr>
          <w:rFonts w:ascii="Times New Roman"/>
          <w:b/>
          <w:i w:val="false"/>
          <w:color w:val="000000"/>
          <w:sz w:val="28"/>
        </w:rPr>
        <w:t>Ш</w:t>
      </w:r>
      <w:r>
        <w:rPr>
          <w:rFonts w:ascii="Times New Roman"/>
          <w:b/>
          <w:i w:val="false"/>
          <w:color w:val="000000"/>
          <w:sz w:val="28"/>
        </w:rPr>
        <w:t>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Бәйтерек ауданы мәслихатының 2021 жылғы 28 желтоқсандағы №12-17 "2022-2024 жылдарға арналған Бәйтерек ауданы Сұлу Көл ауылдық округі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кіріспе бөлігі</w:t>
      </w:r>
      <w:r>
        <w:rPr>
          <w:rFonts w:ascii="Times New Roman"/>
          <w:b w:val="false"/>
          <w:i w:val="false"/>
          <w:color w:val="000000"/>
          <w:sz w:val="28"/>
        </w:rPr>
        <w:t xml:space="preserve"> (кіріспесі) мынадай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 - 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Бәйтерек ауданының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Сұлу Көл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39 404 мың теңге: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1 146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74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38 184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39 425 мың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- 21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21 мың теңге: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21 мың теңге.";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Н.Хайруллин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Бәйтерек ауданы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5 мамырдағы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№17- 16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Бәйтерек ауданы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№12-17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 қосымша</w:t>
            </w:r>
          </w:p>
        </w:tc>
      </w:tr>
    </w:tbl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Сұлу Көл ауылдық округінің бюджеті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39 404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39 425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Ерекшелігі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