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c2dc" w14:textId="4e0c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28 желтоқсандағы №12-20 "2022-2024 жылдарға арналған Бәйтерек ауданы Чиров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2022 жылғы 5 мамырдағы № 17-19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2021 жылғы 28 желтоқсандағы №12-20 "2022-2024 жылдарға арналған Бәйтерек ауданы Чиров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Чиров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27 556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4 444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23 112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29 780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- 2 224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2 224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2 224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№17- 19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№12-20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Чиров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- 2 224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