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79748" w14:textId="37797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Бәйтерек ауданы мәслихатының 2021 жылғы 28 желтоқсандағы №12-21 "2022-2024 жылдарға арналған Бәйтерек ауданы Шалғай ауылдық округі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ауданы мәслихатының 2022 жылғы 5 мамырдағы № 17-20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Бәйтерек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</w:t>
      </w:r>
      <w:r>
        <w:rPr>
          <w:rFonts w:ascii="Times New Roman"/>
          <w:b/>
          <w:i w:val="false"/>
          <w:color w:val="000000"/>
          <w:sz w:val="28"/>
        </w:rPr>
        <w:t>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Бәйтерек ауданы мәслихатының 2021 жылғы 28 желтоқсандағы №12-21 "2022-2024 жылдарға арналған Бәйтерек ауданы Шалғай ауылдық округі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Шалғай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33 551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1 352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151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32 048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33 589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-38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38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38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Бәйтерек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жылғы 5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№17- 20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Бәйтерек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№12-21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 қосымша 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Шалғай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32 048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33 589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