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6f6b" w14:textId="c0f6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№12-22 "2022-2024 жылдарға арналған Бәйтерек ауданы Щапов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5 мамырдағы № 17-21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2021 жылғы 28 желтоқсандағы №12-22 "2022-2024 жылдарға арналған Бәйтерек ауданы Щапов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мәтінде </w:t>
      </w:r>
      <w:r>
        <w:rPr>
          <w:rFonts w:ascii="Times New Roman"/>
          <w:b w:val="false"/>
          <w:i w:val="false"/>
          <w:color w:val="000000"/>
          <w:sz w:val="28"/>
        </w:rPr>
        <w:t>кіріспе бөлікке</w:t>
      </w:r>
      <w:r>
        <w:rPr>
          <w:rFonts w:ascii="Times New Roman"/>
          <w:b w:val="false"/>
          <w:i w:val="false"/>
          <w:color w:val="000000"/>
          <w:sz w:val="28"/>
        </w:rPr>
        <w:t xml:space="preserve"> (кіріспеге) өзгеріс енгізілді, қазақ тіліндегі мәтін өзгермейді;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54 157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2 890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51 267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54 549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392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392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Н.Хайруллин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№17-21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№12-22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Щапов ауылдық округінің бюджеті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51 267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54 549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