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0cc5" w14:textId="1380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28 желтоқсандағы №12-23 "2022-2024 жылдарға арналған Бәйтерек ауданы Янайкин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5 мамырдағы № 17-22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28 желтоқсандағы №12-23 "2022-2024 жылдарға арналған Бәйтерек ауданы Янайкин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Янайкин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34 023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2 351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31 672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35 019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17-22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12-23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Янайкин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35 019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