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e89d" w14:textId="febe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2018 жылғы 28 наурыздағы №20-8 "Зеленов аудандық мәслихатының аппараты" мемлекеттік мекемесінің "Б" корпусының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17-25 шешімі. Күші жойылды - Батыс Қазақстан облысы Бәйтерек ауданы мәслихатының 2024 жылғы 7 маусымдағы № 15-29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ауданы мәслихатының 07.06.2024 </w:t>
      </w:r>
      <w:r>
        <w:rPr>
          <w:rFonts w:ascii="Times New Roman"/>
          <w:b w:val="false"/>
          <w:i w:val="false"/>
          <w:color w:val="ff0000"/>
          <w:sz w:val="28"/>
        </w:rPr>
        <w:t>№ 15-29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Мәслихаттың "Зеленов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28 наурыздағы №20-8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№5164 болып тіркелген)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 ауданы мәслихатының аппараты" мемлекеттік мекемесінің "Б" корпусы мемлекеттік әкімшілік қызметшілерінің қызметін бағалау әдістемесін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"Қазақстан Республикасының мемлекеттік қызметі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және сыбайлас жемқорлыққа қарсы іс-қимыл агенттігі төрағасының 2018 жылғы 16 қаңтардағы № 13 "Мемлекеттік әкімшілік қызметшілердің қызметін бағалаудың кейбір мәселелері туралы" (Қазақстан Республикасының Әділет министрлігінде 2018 жылы 1 ақпанда № 16299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Бәйтерек ауданы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"Бәйтерек ауданы мәслихатының аппараты" мемлекеттік мекемесінің "Б" корпусының мемлекеттік әкімшілік қызметшілерінің қызметін бағалау әдістемесі бекітілсін.";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"Зеленов аудандық мәслихатының аппараты" мемлекеттік мекемесінің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оң жақ бұрышы мынадай редакцияда жазылсын: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 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наурыздағы №20–8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әдістеме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 ауданы мәслихатының аппараты" мемлекеттік мекемесінің "Б" корпусының мемлекеттік әкімшілік қызметшілерінің қызметін бағалау әдістемесі";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"Зеленов аудандық мәслихатының аппараты" деген сөздер "Бәйтерек ауданы мәслихатының аппараты" деген сөздермен ауыстырылсын";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 (немесе)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оң жақ жоғарғы бұрышы мынадай редакцияда жазылсын: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мекемесінің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қызметшілерінің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бағалау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> оң жақ жоғарғы бұрышы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мекемесінің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қызметшілерінің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бағалау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3-қосымшаның</w:t>
      </w:r>
      <w:r>
        <w:rPr>
          <w:rFonts w:ascii="Times New Roman"/>
          <w:b w:val="false"/>
          <w:i w:val="false"/>
          <w:color w:val="000000"/>
          <w:sz w:val="28"/>
        </w:rPr>
        <w:t> оң жақ жоғарғы бұрышы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мекемесінің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қызметшілерінің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бағалау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3-қосымша";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4-қосымшаның</w:t>
      </w:r>
      <w:r>
        <w:rPr>
          <w:rFonts w:ascii="Times New Roman"/>
          <w:b w:val="false"/>
          <w:i w:val="false"/>
          <w:color w:val="000000"/>
          <w:sz w:val="28"/>
        </w:rPr>
        <w:t> оң жақ жоғарғы бұрышы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мекемесінің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қызметшілерінің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бағалау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5-қосымшаның</w:t>
      </w:r>
      <w:r>
        <w:rPr>
          <w:rFonts w:ascii="Times New Roman"/>
          <w:b w:val="false"/>
          <w:i w:val="false"/>
          <w:color w:val="000000"/>
          <w:sz w:val="28"/>
        </w:rPr>
        <w:t> оң жақ жоғарғы бұрышы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мекемесінің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қызметшілерінің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бағалау әдістемесіне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5-қосымша".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