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f8f9" w14:textId="31df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 12-13 "2022-2024 жылдарға арналған Бәйтерек ауданы Мичурин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6 желтоқсандағы № 23-13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№12-13 "2022-2024 жылдарға арналған Бәйтерек ауданы Мичурин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70 851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55 748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14 723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96 337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- 25 486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25 486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25 486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№12-13 шешіміне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Мичурин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96 337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