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3c41" w14:textId="7163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28 желтоқсандағы № 12-14 "2022-2024 жылдарға арналған Бәйтерек ауданы Переметный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2022 жылғы 6 желтоқсандағы № 23-14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2021 жылғы 28 желтоқсандағы №12-14 "2022-2024 жылдарға арналған Бәйтерек ауданы Переметный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Переметный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83 799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19 082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1 897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62 404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86 307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- 2 508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2 508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2 508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№23-14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Переметный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