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afe53" w14:textId="11afe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2021 жылғы 28 желтоқсандағы № 12-17 "2022-2024 жылдарға арналған Бәйтерек ауданы Сұлу Көл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2022 жылғы 6 желтоқсандағы № 23-17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Бәйтерек ауданы мәслихатының 2021 жылғы 28 желтоқсандағы №12-17 "2022-2024 жылдарға арналған Бәйтерек ауданы Сұлу Көл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Сұлу 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43 682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1 008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212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42 462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43 703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- 21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 мың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№23-17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№12-17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Сұлу Көл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