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9352f" w14:textId="07935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2021 жылғы 28 желтоқсандағы № 12-23 "2022-2024 жылдарға арналған Бәйтерек ауданы Янайкин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2022 жылғы 6 желтоқсандағы № 23-23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Бәйтерек ауданы мәслихатының 2021 жылғы 28 желтоқсандағы №12-23 "2022-2024 жылдарға арналған Бәйтерек ауданы Янайкин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Янайкин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36 752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3 951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32 801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37 748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- 996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996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996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№23-23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№12-23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Янайкин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</w:tbl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маслихата Н.Хайруллин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