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1bd65" w14:textId="cf1bd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Бәйтерек ауданы Құрманғазы ауылдық округі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аудандық мәслихатының 2022 жылғы 23 желтоқсандағы № 24-11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Құрманғазы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55 717 мың теңге: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1 517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70 мың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54 130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56 257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- 540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540 мың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540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Батыс Қазақстан облысы Бәйтерек ауданы мәслихатының 24.11.2023 </w:t>
      </w:r>
      <w:r>
        <w:rPr>
          <w:rFonts w:ascii="Times New Roman"/>
          <w:b w:val="false"/>
          <w:i w:val="false"/>
          <w:color w:val="000000"/>
          <w:sz w:val="28"/>
        </w:rPr>
        <w:t>№ 9-11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2023 жылға арналған Құрманғазы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"2023-2025 жылдарға арналған республикалық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Бәйтерек ауданы мәслихатының 2022 жылғы 23 желтоқсандағы № 24-2 "2023-2025 жылдарға арналған Бәйтерек ауданының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қалыптастырылады.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Қазақстан Республикасының "2023-2025 жылдарға арналған республикалық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Заңы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қаперге және басшылыққа алынсын.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Жергілікті бюджеттердің теңгерімділігін қамтамасыз ету үшін 2023 жылдың кірістерін бөлу нормативі - жеке табыс салығы ауылдық округ бюджетінде 100% есепке алынады.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2023 жылға арналған ауылдық округ бюджетінде аудандық бюджеттен берілетін субвенциялар түсімдері 19 155 мың теңге және 18 621 мың теңге төменгі тұрған бюджеттерге берілетін нысаналы ағымдағы трансферттер ескерілсін.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Осы шешім 2023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Бәйтерек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23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№24-11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Құрманғазы ауылдық округінің бюджеті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Батыс Қазақстан облысы Бәйтерек ауданы мәслихатының 24.11.2023 </w:t>
      </w:r>
      <w:r>
        <w:rPr>
          <w:rFonts w:ascii="Times New Roman"/>
          <w:b w:val="false"/>
          <w:i w:val="false"/>
          <w:color w:val="ff0000"/>
          <w:sz w:val="28"/>
        </w:rPr>
        <w:t>№ 9-11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56 257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41 345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41 345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41 345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айдаланылмаған) нысаналы трансфферттерді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24-11 шешіміне 2-қосымша</w:t>
            </w:r>
          </w:p>
        </w:tc>
      </w:tr>
    </w:tbl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Құрманғазы ауылдық округінің бюджеті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39 363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27 971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27 971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27 971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27 971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24-11 шешіміне 3-қосымша</w:t>
            </w:r>
          </w:p>
        </w:tc>
      </w:tr>
    </w:tbl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Құрманғазы ауылдық округінің бюджеті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39 363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27 971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27 971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27 971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27 971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3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