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246c" w14:textId="8ab2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Бәйтерек ауданы Рубежин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2022 жылғы 23 желтоқсандағы № 24-17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Рубежин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48 865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3 043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45 822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50 310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- 1 445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1 445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1 445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ауданы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 9-17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2023 жылға арналған Рубежин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2022 жылғы 23 желтоқсандағы № 24-2 "2023-2025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2023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2023 жылға арналған ауылдық округ бюджетінде аудандық бюджеттен берілетін субвенциялар түсімдері 22 294 мың теңге және 17 451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23желтоқсандағы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№24-17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Рубежин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Бәйтерек ауданы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 9-17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50 310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42 309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42 309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42 309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42 309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24-17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Рубежин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42 788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24-17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Рубежин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42 788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