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d0b4" w14:textId="178d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Шалғай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24-21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49 793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47 917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51 454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- 1 661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9-21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Шалғай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20 114 мың теңге және 16 863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№24-21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9-21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51 454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24-21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Шалғай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24-21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Шалғай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