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e45f7" w14:textId="dde45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аудандық мәслихатының 2021 жылғы 24 желтоқсандағы №12-1 "2022-2024 жылдарға арналған аудандық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Батыс Қазақстан облысы Казталов аудандық мәслихатының 2022 жылғы 15 сәуірдегі № 16-1 шешімі</w:t>
      </w:r>
    </w:p>
    <w:p>
      <w:pPr>
        <w:spacing w:after="0"/>
        <w:ind w:left="0"/>
        <w:jc w:val="both"/>
      </w:pPr>
      <w:bookmarkStart w:name="z1" w:id="0"/>
      <w:r>
        <w:rPr>
          <w:rFonts w:ascii="Times New Roman"/>
          <w:b w:val="false"/>
          <w:i w:val="false"/>
          <w:color w:val="000000"/>
          <w:sz w:val="28"/>
        </w:rPr>
        <w:t>
      ҚР НҚА электрондық түрдегі эталондық бақылау банкі, 19.04.2022 ж. жарияланды</w:t>
      </w:r>
    </w:p>
    <w:bookmarkEnd w:id="0"/>
    <w:bookmarkStart w:name="z3" w:id="1"/>
    <w:p>
      <w:pPr>
        <w:spacing w:after="0"/>
        <w:ind w:left="0"/>
        <w:jc w:val="both"/>
      </w:pPr>
      <w:r>
        <w:rPr>
          <w:rFonts w:ascii="Times New Roman"/>
          <w:b w:val="false"/>
          <w:i w:val="false"/>
          <w:color w:val="000000"/>
          <w:sz w:val="28"/>
        </w:rPr>
        <w:t xml:space="preserve">
      Казталов ауданы мәслихаты </w:t>
      </w:r>
      <w:r>
        <w:rPr>
          <w:rFonts w:ascii="Times New Roman"/>
          <w:b/>
          <w:i w:val="false"/>
          <w:color w:val="000000"/>
          <w:sz w:val="28"/>
        </w:rPr>
        <w:t>ШЕШТІ</w:t>
      </w:r>
      <w:r>
        <w:rPr>
          <w:rFonts w:ascii="Times New Roman"/>
          <w:b/>
          <w:i w:val="false"/>
          <w:color w:val="000000"/>
          <w:sz w:val="28"/>
        </w:rPr>
        <w:t>:</w:t>
      </w:r>
    </w:p>
    <w:bookmarkEnd w:id="1"/>
    <w:bookmarkStart w:name="z4" w:id="2"/>
    <w:p>
      <w:pPr>
        <w:spacing w:after="0"/>
        <w:ind w:left="0"/>
        <w:jc w:val="both"/>
      </w:pPr>
      <w:r>
        <w:rPr>
          <w:rFonts w:ascii="Times New Roman"/>
          <w:b w:val="false"/>
          <w:i w:val="false"/>
          <w:color w:val="000000"/>
          <w:sz w:val="28"/>
        </w:rPr>
        <w:t xml:space="preserve">
      1. Казталов аудандық мәслихатының "2022-2024 жылдарға арналған аудандық бюджет туралы" 2021 жылғы 24 желтоқсандағы №12-1 (Нормативтік құқықтық актілерді мемлекеттік тіркеу тізілімінде №26098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 </w:t>
      </w:r>
    </w:p>
    <w:bookmarkStart w:name="z6" w:id="3"/>
    <w:p>
      <w:pPr>
        <w:spacing w:after="0"/>
        <w:ind w:left="0"/>
        <w:jc w:val="both"/>
      </w:pPr>
      <w:r>
        <w:rPr>
          <w:rFonts w:ascii="Times New Roman"/>
          <w:b w:val="false"/>
          <w:i w:val="false"/>
          <w:color w:val="000000"/>
          <w:sz w:val="28"/>
        </w:rPr>
        <w:t xml:space="preserve">
      "1. 2022-2024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3"/>
    <w:bookmarkStart w:name="z7" w:id="4"/>
    <w:p>
      <w:pPr>
        <w:spacing w:after="0"/>
        <w:ind w:left="0"/>
        <w:jc w:val="both"/>
      </w:pPr>
      <w:r>
        <w:rPr>
          <w:rFonts w:ascii="Times New Roman"/>
          <w:b w:val="false"/>
          <w:i w:val="false"/>
          <w:color w:val="000000"/>
          <w:sz w:val="28"/>
        </w:rPr>
        <w:t xml:space="preserve">
      1) кірістер – 10 120 811 мың теңге: </w:t>
      </w:r>
    </w:p>
    <w:bookmarkEnd w:id="4"/>
    <w:bookmarkStart w:name="z8" w:id="5"/>
    <w:p>
      <w:pPr>
        <w:spacing w:after="0"/>
        <w:ind w:left="0"/>
        <w:jc w:val="both"/>
      </w:pPr>
      <w:r>
        <w:rPr>
          <w:rFonts w:ascii="Times New Roman"/>
          <w:b w:val="false"/>
          <w:i w:val="false"/>
          <w:color w:val="000000"/>
          <w:sz w:val="28"/>
        </w:rPr>
        <w:t>
      салықтық түсімдер – 1 431 823 мың теңге;</w:t>
      </w:r>
    </w:p>
    <w:bookmarkEnd w:id="5"/>
    <w:bookmarkStart w:name="z9" w:id="6"/>
    <w:p>
      <w:pPr>
        <w:spacing w:after="0"/>
        <w:ind w:left="0"/>
        <w:jc w:val="both"/>
      </w:pPr>
      <w:r>
        <w:rPr>
          <w:rFonts w:ascii="Times New Roman"/>
          <w:b w:val="false"/>
          <w:i w:val="false"/>
          <w:color w:val="000000"/>
          <w:sz w:val="28"/>
        </w:rPr>
        <w:t>
      салықтық емес түсімдер – 23 850 мың теңге;</w:t>
      </w:r>
    </w:p>
    <w:bookmarkEnd w:id="6"/>
    <w:bookmarkStart w:name="z10" w:id="7"/>
    <w:p>
      <w:pPr>
        <w:spacing w:after="0"/>
        <w:ind w:left="0"/>
        <w:jc w:val="both"/>
      </w:pPr>
      <w:r>
        <w:rPr>
          <w:rFonts w:ascii="Times New Roman"/>
          <w:b w:val="false"/>
          <w:i w:val="false"/>
          <w:color w:val="000000"/>
          <w:sz w:val="28"/>
        </w:rPr>
        <w:t xml:space="preserve">
      негізгі капиталды сатудан түсетін түсімдер – 3 500 мың теңге; </w:t>
      </w:r>
    </w:p>
    <w:bookmarkEnd w:id="7"/>
    <w:bookmarkStart w:name="z11" w:id="8"/>
    <w:p>
      <w:pPr>
        <w:spacing w:after="0"/>
        <w:ind w:left="0"/>
        <w:jc w:val="both"/>
      </w:pPr>
      <w:r>
        <w:rPr>
          <w:rFonts w:ascii="Times New Roman"/>
          <w:b w:val="false"/>
          <w:i w:val="false"/>
          <w:color w:val="000000"/>
          <w:sz w:val="28"/>
        </w:rPr>
        <w:t>
      трансферттер түсімдері – 8 661 638 мың теңге;</w:t>
      </w:r>
    </w:p>
    <w:bookmarkEnd w:id="8"/>
    <w:bookmarkStart w:name="z12" w:id="9"/>
    <w:p>
      <w:pPr>
        <w:spacing w:after="0"/>
        <w:ind w:left="0"/>
        <w:jc w:val="both"/>
      </w:pPr>
      <w:r>
        <w:rPr>
          <w:rFonts w:ascii="Times New Roman"/>
          <w:b w:val="false"/>
          <w:i w:val="false"/>
          <w:color w:val="000000"/>
          <w:sz w:val="28"/>
        </w:rPr>
        <w:t>
      2) шығындар – 10 318 095 мың теңге;</w:t>
      </w:r>
    </w:p>
    <w:bookmarkEnd w:id="9"/>
    <w:bookmarkStart w:name="z13" w:id="10"/>
    <w:p>
      <w:pPr>
        <w:spacing w:after="0"/>
        <w:ind w:left="0"/>
        <w:jc w:val="both"/>
      </w:pPr>
      <w:r>
        <w:rPr>
          <w:rFonts w:ascii="Times New Roman"/>
          <w:b w:val="false"/>
          <w:i w:val="false"/>
          <w:color w:val="000000"/>
          <w:sz w:val="28"/>
        </w:rPr>
        <w:t>
      3) таза бюджеттік кредиттеу – 50 084 мың теңге:</w:t>
      </w:r>
    </w:p>
    <w:bookmarkEnd w:id="10"/>
    <w:bookmarkStart w:name="z14" w:id="11"/>
    <w:p>
      <w:pPr>
        <w:spacing w:after="0"/>
        <w:ind w:left="0"/>
        <w:jc w:val="both"/>
      </w:pPr>
      <w:r>
        <w:rPr>
          <w:rFonts w:ascii="Times New Roman"/>
          <w:b w:val="false"/>
          <w:i w:val="false"/>
          <w:color w:val="000000"/>
          <w:sz w:val="28"/>
        </w:rPr>
        <w:t>
      бюджеттік кредиттер – 114 867 мың теңге;</w:t>
      </w:r>
    </w:p>
    <w:bookmarkEnd w:id="11"/>
    <w:bookmarkStart w:name="z15" w:id="12"/>
    <w:p>
      <w:pPr>
        <w:spacing w:after="0"/>
        <w:ind w:left="0"/>
        <w:jc w:val="both"/>
      </w:pPr>
      <w:r>
        <w:rPr>
          <w:rFonts w:ascii="Times New Roman"/>
          <w:b w:val="false"/>
          <w:i w:val="false"/>
          <w:color w:val="000000"/>
          <w:sz w:val="28"/>
        </w:rPr>
        <w:t>
      бюджеттік кредиттерді өтеу – 64 783 мың теңге;</w:t>
      </w:r>
    </w:p>
    <w:bookmarkEnd w:id="12"/>
    <w:bookmarkStart w:name="z16" w:id="13"/>
    <w:p>
      <w:pPr>
        <w:spacing w:after="0"/>
        <w:ind w:left="0"/>
        <w:jc w:val="both"/>
      </w:pPr>
      <w:r>
        <w:rPr>
          <w:rFonts w:ascii="Times New Roman"/>
          <w:b w:val="false"/>
          <w:i w:val="false"/>
          <w:color w:val="000000"/>
          <w:sz w:val="28"/>
        </w:rPr>
        <w:t xml:space="preserve">
      4) қаржы активтерімен операциялар бойынша сальдо – 0 теңге: </w:t>
      </w:r>
    </w:p>
    <w:bookmarkEnd w:id="13"/>
    <w:bookmarkStart w:name="z17" w:id="14"/>
    <w:p>
      <w:pPr>
        <w:spacing w:after="0"/>
        <w:ind w:left="0"/>
        <w:jc w:val="both"/>
      </w:pPr>
      <w:r>
        <w:rPr>
          <w:rFonts w:ascii="Times New Roman"/>
          <w:b w:val="false"/>
          <w:i w:val="false"/>
          <w:color w:val="000000"/>
          <w:sz w:val="28"/>
        </w:rPr>
        <w:t>
      қаржы активтерін сатып алу – 0 теңге;</w:t>
      </w:r>
    </w:p>
    <w:bookmarkEnd w:id="14"/>
    <w:bookmarkStart w:name="z18"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9" w:id="16"/>
    <w:p>
      <w:pPr>
        <w:spacing w:after="0"/>
        <w:ind w:left="0"/>
        <w:jc w:val="both"/>
      </w:pPr>
      <w:r>
        <w:rPr>
          <w:rFonts w:ascii="Times New Roman"/>
          <w:b w:val="false"/>
          <w:i w:val="false"/>
          <w:color w:val="000000"/>
          <w:sz w:val="28"/>
        </w:rPr>
        <w:t>
      5) бюджет тапшылығы (профициті) – - 247 368 мың теңге:</w:t>
      </w:r>
    </w:p>
    <w:bookmarkEnd w:id="16"/>
    <w:bookmarkStart w:name="z20" w:id="17"/>
    <w:p>
      <w:pPr>
        <w:spacing w:after="0"/>
        <w:ind w:left="0"/>
        <w:jc w:val="both"/>
      </w:pPr>
      <w:r>
        <w:rPr>
          <w:rFonts w:ascii="Times New Roman"/>
          <w:b w:val="false"/>
          <w:i w:val="false"/>
          <w:color w:val="000000"/>
          <w:sz w:val="28"/>
        </w:rPr>
        <w:t>
      6) бюджет тапшылығын қаржыландыру (профицитін пайдалану) – 247 368 мың теңге;</w:t>
      </w:r>
    </w:p>
    <w:bookmarkEnd w:id="17"/>
    <w:bookmarkStart w:name="z21" w:id="18"/>
    <w:p>
      <w:pPr>
        <w:spacing w:after="0"/>
        <w:ind w:left="0"/>
        <w:jc w:val="both"/>
      </w:pPr>
      <w:r>
        <w:rPr>
          <w:rFonts w:ascii="Times New Roman"/>
          <w:b w:val="false"/>
          <w:i w:val="false"/>
          <w:color w:val="000000"/>
          <w:sz w:val="28"/>
        </w:rPr>
        <w:t xml:space="preserve">
      қарыздар түсімі – 114 863 мың теңге; </w:t>
      </w:r>
    </w:p>
    <w:bookmarkEnd w:id="18"/>
    <w:bookmarkStart w:name="z22" w:id="19"/>
    <w:p>
      <w:pPr>
        <w:spacing w:after="0"/>
        <w:ind w:left="0"/>
        <w:jc w:val="both"/>
      </w:pPr>
      <w:r>
        <w:rPr>
          <w:rFonts w:ascii="Times New Roman"/>
          <w:b w:val="false"/>
          <w:i w:val="false"/>
          <w:color w:val="000000"/>
          <w:sz w:val="28"/>
        </w:rPr>
        <w:t>
      қарыздарды өтеу – 64 783 мың теңге;</w:t>
      </w:r>
    </w:p>
    <w:bookmarkEnd w:id="19"/>
    <w:bookmarkStart w:name="z23" w:id="20"/>
    <w:p>
      <w:pPr>
        <w:spacing w:after="0"/>
        <w:ind w:left="0"/>
        <w:jc w:val="both"/>
      </w:pPr>
      <w:r>
        <w:rPr>
          <w:rFonts w:ascii="Times New Roman"/>
          <w:b w:val="false"/>
          <w:i w:val="false"/>
          <w:color w:val="000000"/>
          <w:sz w:val="28"/>
        </w:rPr>
        <w:t>
      бюджет қаражатының пайдаланылатын қалдықтары – 197 288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26" w:id="21"/>
    <w:p>
      <w:pPr>
        <w:spacing w:after="0"/>
        <w:ind w:left="0"/>
        <w:jc w:val="both"/>
      </w:pPr>
      <w:r>
        <w:rPr>
          <w:rFonts w:ascii="Times New Roman"/>
          <w:b w:val="false"/>
          <w:i w:val="false"/>
          <w:color w:val="000000"/>
          <w:sz w:val="28"/>
        </w:rPr>
        <w:t>
      бірінші абзац жаңа редакцияда жазылсын:</w:t>
      </w:r>
    </w:p>
    <w:bookmarkEnd w:id="21"/>
    <w:bookmarkStart w:name="z27" w:id="22"/>
    <w:p>
      <w:pPr>
        <w:spacing w:after="0"/>
        <w:ind w:left="0"/>
        <w:jc w:val="both"/>
      </w:pPr>
      <w:r>
        <w:rPr>
          <w:rFonts w:ascii="Times New Roman"/>
          <w:b w:val="false"/>
          <w:i w:val="false"/>
          <w:color w:val="000000"/>
          <w:sz w:val="28"/>
        </w:rPr>
        <w:t>
      "1) республикалық бюджеттен жалпы сомасы – 1 743 218 мың теңге:";</w:t>
      </w:r>
    </w:p>
    <w:bookmarkEnd w:id="22"/>
    <w:bookmarkStart w:name="z28" w:id="23"/>
    <w:p>
      <w:pPr>
        <w:spacing w:after="0"/>
        <w:ind w:left="0"/>
        <w:jc w:val="both"/>
      </w:pPr>
      <w:r>
        <w:rPr>
          <w:rFonts w:ascii="Times New Roman"/>
          <w:b w:val="false"/>
          <w:i w:val="false"/>
          <w:color w:val="000000"/>
          <w:sz w:val="28"/>
        </w:rPr>
        <w:t>
      бесінші абзац жаңа редакцияда жазылсын:</w:t>
      </w:r>
    </w:p>
    <w:bookmarkEnd w:id="23"/>
    <w:bookmarkStart w:name="z29" w:id="24"/>
    <w:p>
      <w:pPr>
        <w:spacing w:after="0"/>
        <w:ind w:left="0"/>
        <w:jc w:val="both"/>
      </w:pPr>
      <w:r>
        <w:rPr>
          <w:rFonts w:ascii="Times New Roman"/>
          <w:b w:val="false"/>
          <w:i w:val="false"/>
          <w:color w:val="000000"/>
          <w:sz w:val="28"/>
        </w:rPr>
        <w:t>
      "протездік-ортопедиялық, сурдотехникалық, тифлотехникалық құралдар, арнайы жүріп-тұру құралдары (кресло-арбалар), техникалық көмекші (компенсаторлық) құралдары кеңейту, ақпаратты Брайль қарпімен енгізу/шығару арқылы сөйлеу синтезі бар портативтік тифлокомпьютерге – 9 477 мың теңге;";</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31" w:id="25"/>
    <w:p>
      <w:pPr>
        <w:spacing w:after="0"/>
        <w:ind w:left="0"/>
        <w:jc w:val="both"/>
      </w:pPr>
      <w:r>
        <w:rPr>
          <w:rFonts w:ascii="Times New Roman"/>
          <w:b w:val="false"/>
          <w:i w:val="false"/>
          <w:color w:val="000000"/>
          <w:sz w:val="28"/>
        </w:rPr>
        <w:t>
      бірінші абзац жаңа редакцияда жазылсын:</w:t>
      </w:r>
    </w:p>
    <w:bookmarkEnd w:id="25"/>
    <w:bookmarkStart w:name="z32" w:id="26"/>
    <w:p>
      <w:pPr>
        <w:spacing w:after="0"/>
        <w:ind w:left="0"/>
        <w:jc w:val="both"/>
      </w:pPr>
      <w:r>
        <w:rPr>
          <w:rFonts w:ascii="Times New Roman"/>
          <w:b w:val="false"/>
          <w:i w:val="false"/>
          <w:color w:val="000000"/>
          <w:sz w:val="28"/>
        </w:rPr>
        <w:t>
      "2) облыстық бюджеттен жалпы сомасы – 1 218 611 мың теңге:";</w:t>
      </w:r>
    </w:p>
    <w:bookmarkEnd w:id="26"/>
    <w:bookmarkStart w:name="z33" w:id="27"/>
    <w:p>
      <w:pPr>
        <w:spacing w:after="0"/>
        <w:ind w:left="0"/>
        <w:jc w:val="both"/>
      </w:pPr>
      <w:r>
        <w:rPr>
          <w:rFonts w:ascii="Times New Roman"/>
          <w:b w:val="false"/>
          <w:i w:val="false"/>
          <w:color w:val="000000"/>
          <w:sz w:val="28"/>
        </w:rPr>
        <w:t>
      екінші абзац жаңа редакцияда жазылсын:</w:t>
      </w:r>
    </w:p>
    <w:bookmarkEnd w:id="27"/>
    <w:bookmarkStart w:name="z34" w:id="28"/>
    <w:p>
      <w:pPr>
        <w:spacing w:after="0"/>
        <w:ind w:left="0"/>
        <w:jc w:val="both"/>
      </w:pPr>
      <w:r>
        <w:rPr>
          <w:rFonts w:ascii="Times New Roman"/>
          <w:b w:val="false"/>
          <w:i w:val="false"/>
          <w:color w:val="000000"/>
          <w:sz w:val="28"/>
        </w:rPr>
        <w:t>
      "факторлық-баллдық шкалаға негізделген мемлекеттік қызметкерлерге еңбек ақы төлеудің жаңа жүйесіне – 402 241 мың теңге";</w:t>
      </w:r>
    </w:p>
    <w:bookmarkEnd w:id="28"/>
    <w:bookmarkStart w:name="z35" w:id="29"/>
    <w:p>
      <w:pPr>
        <w:spacing w:after="0"/>
        <w:ind w:left="0"/>
        <w:jc w:val="both"/>
      </w:pPr>
      <w:r>
        <w:rPr>
          <w:rFonts w:ascii="Times New Roman"/>
          <w:b w:val="false"/>
          <w:i w:val="false"/>
          <w:color w:val="000000"/>
          <w:sz w:val="28"/>
        </w:rPr>
        <w:t>
      келесі мазмұндағы он сегізінші абзацпен толықтырылсын:</w:t>
      </w:r>
    </w:p>
    <w:bookmarkEnd w:id="29"/>
    <w:bookmarkStart w:name="z36" w:id="30"/>
    <w:p>
      <w:pPr>
        <w:spacing w:after="0"/>
        <w:ind w:left="0"/>
        <w:jc w:val="both"/>
      </w:pPr>
      <w:r>
        <w:rPr>
          <w:rFonts w:ascii="Times New Roman"/>
          <w:b w:val="false"/>
          <w:i w:val="false"/>
          <w:color w:val="000000"/>
          <w:sz w:val="28"/>
        </w:rPr>
        <w:t>
      "Казталов ауылында екі қабатты 12 пәтерлік екі тұрғын үйлердің құрылысына (сыртқы инженерлік желілерсіз) – 49 634 мың теңге;";</w:t>
      </w:r>
    </w:p>
    <w:bookmarkEnd w:id="30"/>
    <w:bookmarkStart w:name="z37" w:id="31"/>
    <w:p>
      <w:pPr>
        <w:spacing w:after="0"/>
        <w:ind w:left="0"/>
        <w:jc w:val="both"/>
      </w:pPr>
      <w:r>
        <w:rPr>
          <w:rFonts w:ascii="Times New Roman"/>
          <w:b w:val="false"/>
          <w:i w:val="false"/>
          <w:color w:val="000000"/>
          <w:sz w:val="28"/>
        </w:rPr>
        <w:t>
      келесі мазмұндағы он тоғызыншы абзацпен толықтырылсын:</w:t>
      </w:r>
    </w:p>
    <w:bookmarkEnd w:id="31"/>
    <w:bookmarkStart w:name="z38" w:id="32"/>
    <w:p>
      <w:pPr>
        <w:spacing w:after="0"/>
        <w:ind w:left="0"/>
        <w:jc w:val="both"/>
      </w:pPr>
      <w:r>
        <w:rPr>
          <w:rFonts w:ascii="Times New Roman"/>
          <w:b w:val="false"/>
          <w:i w:val="false"/>
          <w:color w:val="000000"/>
          <w:sz w:val="28"/>
        </w:rPr>
        <w:t>
      "Казталов ауылындағы ауылішілік автокөлік жолдарын қайта жаңғырту (Даниялов, Ш. Мерғалиев, Құрманғазы, М.Өтемісов, М.Мәметова көшесі) – 48 713 мың теңге;</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40" w:id="33"/>
    <w:p>
      <w:pPr>
        <w:spacing w:after="0"/>
        <w:ind w:left="0"/>
        <w:jc w:val="both"/>
      </w:pPr>
      <w:r>
        <w:rPr>
          <w:rFonts w:ascii="Times New Roman"/>
          <w:b w:val="false"/>
          <w:i w:val="false"/>
          <w:color w:val="000000"/>
          <w:sz w:val="28"/>
        </w:rPr>
        <w:t>
      "5. Жергілікті бюджеттердің теңгерімділігін қамтамасыз ету үшін 2022 жылға кірістерді бөлу нормативі төмендегі ерекшеліктер кірістері бойынша белгіленсін:</w:t>
      </w:r>
    </w:p>
    <w:bookmarkEnd w:id="33"/>
    <w:bookmarkStart w:name="z41" w:id="34"/>
    <w:p>
      <w:pPr>
        <w:spacing w:after="0"/>
        <w:ind w:left="0"/>
        <w:jc w:val="both"/>
      </w:pPr>
      <w:r>
        <w:rPr>
          <w:rFonts w:ascii="Times New Roman"/>
          <w:b w:val="false"/>
          <w:i w:val="false"/>
          <w:color w:val="000000"/>
          <w:sz w:val="28"/>
        </w:rPr>
        <w:t>
      1)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бюджетке – 86,6%;</w:t>
      </w:r>
    </w:p>
    <w:bookmarkEnd w:id="34"/>
    <w:bookmarkStart w:name="z42" w:id="35"/>
    <w:p>
      <w:pPr>
        <w:spacing w:after="0"/>
        <w:ind w:left="0"/>
        <w:jc w:val="both"/>
      </w:pPr>
      <w:r>
        <w:rPr>
          <w:rFonts w:ascii="Times New Roman"/>
          <w:b w:val="false"/>
          <w:i w:val="false"/>
          <w:color w:val="000000"/>
          <w:sz w:val="28"/>
        </w:rPr>
        <w:t>
      2) төлем көзінен салық салынатын табыстардан ұсталатын жеке табыс салығы бюджетке – 86,6%;</w:t>
      </w:r>
    </w:p>
    <w:bookmarkEnd w:id="35"/>
    <w:bookmarkStart w:name="z43" w:id="36"/>
    <w:p>
      <w:pPr>
        <w:spacing w:after="0"/>
        <w:ind w:left="0"/>
        <w:jc w:val="both"/>
      </w:pPr>
      <w:r>
        <w:rPr>
          <w:rFonts w:ascii="Times New Roman"/>
          <w:b w:val="false"/>
          <w:i w:val="false"/>
          <w:color w:val="000000"/>
          <w:sz w:val="28"/>
        </w:rPr>
        <w:t>
      3) төлем көзінен салық салынбайтын табыстардан ұсталатын жеке табыс салығы бюджетке – 100%;</w:t>
      </w:r>
    </w:p>
    <w:bookmarkEnd w:id="36"/>
    <w:bookmarkStart w:name="z44" w:id="37"/>
    <w:p>
      <w:pPr>
        <w:spacing w:after="0"/>
        <w:ind w:left="0"/>
        <w:jc w:val="both"/>
      </w:pPr>
      <w:r>
        <w:rPr>
          <w:rFonts w:ascii="Times New Roman"/>
          <w:b w:val="false"/>
          <w:i w:val="false"/>
          <w:color w:val="000000"/>
          <w:sz w:val="28"/>
        </w:rPr>
        <w:t>
      4) төлем көзінен салық салынбайтын шетелдік азаматтар табыстарынан ұсталатын жеке табыс салығы аудандық бюджетке – 86,6%;</w:t>
      </w:r>
    </w:p>
    <w:bookmarkEnd w:id="37"/>
    <w:bookmarkStart w:name="z45" w:id="38"/>
    <w:p>
      <w:pPr>
        <w:spacing w:after="0"/>
        <w:ind w:left="0"/>
        <w:jc w:val="both"/>
      </w:pPr>
      <w:r>
        <w:rPr>
          <w:rFonts w:ascii="Times New Roman"/>
          <w:b w:val="false"/>
          <w:i w:val="false"/>
          <w:color w:val="000000"/>
          <w:sz w:val="28"/>
        </w:rPr>
        <w:t>
      5) әлеуметтік салық аудандық бюджетке – 86,6%;</w:t>
      </w:r>
    </w:p>
    <w:bookmarkEnd w:id="38"/>
    <w:bookmarkStart w:name="z46" w:id="39"/>
    <w:p>
      <w:pPr>
        <w:spacing w:after="0"/>
        <w:ind w:left="0"/>
        <w:jc w:val="both"/>
      </w:pPr>
      <w:r>
        <w:rPr>
          <w:rFonts w:ascii="Times New Roman"/>
          <w:b w:val="false"/>
          <w:i w:val="false"/>
          <w:color w:val="000000"/>
          <w:sz w:val="28"/>
        </w:rPr>
        <w:t>
      6) өңірдің әлеуметтік-экономикалық дамуына және оның инфрақұрылымын дамытуға жер қойнауын пайдаланушылардың аударымдары аудандық бюджетке – 0%.";</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жаңа редакцияда жазылсын:</w:t>
      </w:r>
    </w:p>
    <w:bookmarkStart w:name="z48" w:id="40"/>
    <w:p>
      <w:pPr>
        <w:spacing w:after="0"/>
        <w:ind w:left="0"/>
        <w:jc w:val="both"/>
      </w:pPr>
      <w:r>
        <w:rPr>
          <w:rFonts w:ascii="Times New Roman"/>
          <w:b w:val="false"/>
          <w:i w:val="false"/>
          <w:color w:val="000000"/>
          <w:sz w:val="28"/>
        </w:rPr>
        <w:t>
      "8. 2022 жылға арналған ауылдық округ бюджеттеріне аудандық бюджет қаражат есебінен бөлінетін ағымдағы нысаналы трансферттердің жалпы сомасы 434 284 мың теңге көлемінде қарастырылғаны ескерілсін:</w:t>
      </w:r>
    </w:p>
    <w:bookmarkEnd w:id="40"/>
    <w:bookmarkStart w:name="z49" w:id="41"/>
    <w:p>
      <w:pPr>
        <w:spacing w:after="0"/>
        <w:ind w:left="0"/>
        <w:jc w:val="both"/>
      </w:pPr>
      <w:r>
        <w:rPr>
          <w:rFonts w:ascii="Times New Roman"/>
          <w:b w:val="false"/>
          <w:i w:val="false"/>
          <w:color w:val="000000"/>
          <w:sz w:val="28"/>
        </w:rPr>
        <w:t>
      Аталған сомаларды ауылдық округтердің бюджеттеріне бөлу Казталов ауданы әкімдігінің қаулысы негізінде жүзеге асырылады.".</w:t>
      </w:r>
    </w:p>
    <w:bookmarkEnd w:id="41"/>
    <w:bookmarkStart w:name="z50" w:id="42"/>
    <w:p>
      <w:pPr>
        <w:spacing w:after="0"/>
        <w:ind w:left="0"/>
        <w:jc w:val="both"/>
      </w:pPr>
      <w:r>
        <w:rPr>
          <w:rFonts w:ascii="Times New Roman"/>
          <w:b w:val="false"/>
          <w:i w:val="false"/>
          <w:color w:val="000000"/>
          <w:sz w:val="28"/>
        </w:rPr>
        <w:t>
      2. Осы шешім 2022 жылдың 1 қаңтарынан бастап қолданысқа енгізіледі.</w:t>
      </w:r>
    </w:p>
    <w:bookmarkEnd w:id="4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Мулдашев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 мәслихаттың</w:t>
            </w:r>
            <w:r>
              <w:br/>
            </w:r>
            <w:r>
              <w:rPr>
                <w:rFonts w:ascii="Times New Roman"/>
                <w:b w:val="false"/>
                <w:i w:val="false"/>
                <w:color w:val="000000"/>
                <w:sz w:val="20"/>
              </w:rPr>
              <w:t>2022 жылғы 15 сәуірдегі №16-1</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 мәслихаттың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12-1 шешіміне 1-қосымша</w:t>
            </w:r>
          </w:p>
        </w:tc>
      </w:tr>
    </w:tbl>
    <w:bookmarkStart w:name="z54" w:id="43"/>
    <w:p>
      <w:pPr>
        <w:spacing w:after="0"/>
        <w:ind w:left="0"/>
        <w:jc w:val="left"/>
      </w:pPr>
      <w:r>
        <w:rPr>
          <w:rFonts w:ascii="Times New Roman"/>
          <w:b/>
          <w:i w:val="false"/>
          <w:color w:val="000000"/>
        </w:rPr>
        <w:t xml:space="preserve"> 2022 жылға арналған аудандық бюджет</w:t>
      </w:r>
    </w:p>
    <w:bookmarkEnd w:id="43"/>
    <w:bookmarkStart w:name="z55" w:id="44"/>
    <w:p>
      <w:pPr>
        <w:spacing w:after="0"/>
        <w:ind w:left="0"/>
        <w:jc w:val="both"/>
      </w:pPr>
      <w:r>
        <w:rPr>
          <w:rFonts w:ascii="Times New Roman"/>
          <w:b w:val="false"/>
          <w:i w:val="false"/>
          <w:color w:val="000000"/>
          <w:sz w:val="28"/>
        </w:rPr>
        <w:t>
      мың теңге</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10 120 811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Корпоративтік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8 661 638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8 661 638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8 661 638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10 318 095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5 544 977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5 544 977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5 544 977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5 062 959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197 288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