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c014" w14:textId="fe0c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2021 жылғы 29 желтоқсандағы №13-9 "2022-2024 жылдарға арналған Казталов ауданының Жалпақтал ауылдық округінің бюджеті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25 шілдедегі № 20-9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2021 жылғы 29 желтоқсандағы №13-9 "2022-2024 жылдарға арналған Казталов ауданының Жалпақтал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138 942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10 140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128 802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139 836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- 894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894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шілдедегі №20-9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 № 13-9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Жалпақтал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