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8810" w14:textId="efe8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№13-9 "2022-2024 жылдарға арналған Казталов ауданының Жалпақтал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15 қыркүйектегі № 22-6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ҚР НҚА электрондық түрдегі эталондық бақылау банкі, 23.09.2022 ж. жарияланды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№13-9 "2022-2024 жылдарға арналған Казталов ауданының Жалпақтал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139 506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10 140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129 366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140 400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- 894 мың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894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894 мың теңге.".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1-қосымша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Жалпақтал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