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0cb" w14:textId="e53e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13-5 "2022-2024 жылдарға арналған Казталов ауданының Қошанкөл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№13-5 "2022-2024 жылдарға арналған Казталов ауданының Қошанкөл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56 111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54 831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56 413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- 302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Қошанкөл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