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2bed" w14:textId="d942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 13-7 "2022-2024 жылдарға арналған Казталов ауданының Қайынды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6 желтоқсандағы № 25-7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№13-7 "2022-2024 жылдарға арналған Казталов ауданының Қайынды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Қайынды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37 440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36 330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37 477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Қайынды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