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ed7e" w14:textId="ec0e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Казталов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119 241 мың теңге: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14 446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104 795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119 691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- 450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450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450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Казталов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Казталов ауылдық округінің бюджетіне аудандық бюджеттен берілетін субвенциялар түсімдерінің сомасы 69 227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Казталов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пайдалынылмаған)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Казталов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Казталов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