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9d53" w14:textId="d26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Қайынды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Қайынды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39 007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37 430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39 149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Кайынды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Кайынды ауылдық округінің бюджетіне аудандық бюджеттен берілетін субвенциялар түсімдерінің сомасы 33 649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27-7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Қайынды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27-7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Қайынды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27-7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Қайынды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