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f1b0" w14:textId="f7bf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Казталов ауданы бойынша мүгедектігі бар адамдар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2022 жылғы 12 желтоқсандағы № 288 қаулысы. Күші жойылды - Батыс Қазақстан облысы Казталов ауданы әкімдігінің 2023 жылғы 28 тамыздағы № 196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Казталов ауданы әкімдігінің 28.08.2023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 мүгедектігі бар адамдарды әлеуметтік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 жылғы 6 сәуірдегі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Денсаулық сақтау және әлеуметтік даму министрінің 2016 жылғы 13 маусымдағы №498 "Мүгедектігі бар адамдар үшін жұмыс орындарын квоталау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жылға ауыр жұмыстарда, еңбек жағдайлары зиянды, қауіпті жұмыстарда жұмыс орындарын есепке алмай, жұмыс орындары санының екіден төрт пайызға дейінгі мөлшерінде мүгедектер үшін жұмыс орындарының квотасы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Казталов ауданы әкімдігінің 2021 жылғы 2 желтоқсандағы №323 "2022 жылға Казталов ауданы бойынша мүгедектер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(2021 жылғы 28 желтоқсанда Қазақстан Республикасы нормативтік құқықтық актілерінің эталондық бақылау банкінде жарияланған).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Казталов ауданы әкімі аппаратының басшысы осы қаулының Қазақстан Республикасы нормативтік құқықтық актілерінің эталондық бақылау банкінде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Казталов ауданы әкімінің жетекшілік ететін орынбасарына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2023 жылғы 1 қаңтардан бастап қолданысқа енгізілсін.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Р.Зулкашев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 қаулының қосымшасы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мүгедектігі бар адамдарды жұмысқа орналастыру үшін  жұмыс орындарының квотасы белгіленетін Казталов ауданының ұйымдарының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"Казталов ауданының білім беру бөлімінің Бірік орта жалпы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"Казталов ауданының білім беру бөлімінің Тереңкөл орта жалпы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"Казталов ауданының білім беру бөлімінің Қарасу орта жалпы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