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7d51" w14:textId="41d7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№13-10 "2022-2024 жылдарға арналған Казталов ауданының Қараөзен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28 сәуірдегі № 17-12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№13-10 "2022-2024 жылдарға арналған Казталов ауданының Қараөзен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Қараөзен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55 449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53 964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55 782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-333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мәтінге өзгеріс енгізілді, қазақ тіліндегі мәтіні өзгермейді.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Қараөзен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