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d182" w14:textId="0e5d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№13-12 "2022-2024 жылдарға арналған Казталов ауданының Ақпәтер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28 сәуірдегі № 17-14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№13-12 "2022-2024 жылдарға арналған Казталов ауданының Ақпәтер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38 790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37 140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39 102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- 312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қазақ тіліндегі мәтіні өзгермейді.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 №17-14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Ақпәтер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