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20b2" w14:textId="2502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№13-15 "2022-2024 жылдарға арналған Казталов ауданының Талдықұдық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28 сәуірдегі № 17-17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№13-15 "2022-2024 жылдарға арналған Казталов ауданының Талдықұдық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40 911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- 116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 №17-17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Талдықұдық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