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4759" w14:textId="4fe4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 13-12 "2022-2024 жылдарға арналған Казталов ауданының Ақпәтер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6 желтоқсандағы № 25-12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№13-12 "2022-2024 жылдарға арналған Казталов ауданының Ақпәтер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Ақпәтер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38 077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- 312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Ақпәтер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