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f7fc3" w14:textId="3af7f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2021 жылғы 29 желтоқсандағы № 13-13 "2022-2024 жылдарға арналған Казталов ауданының Көктерек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2022 жылғы 6 желтоқсандағы № 25-13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аудандық мәслихатының 2021 жылғы 29 желтоқсандағы №13-13 "2022-2024 жылдарға арналған Казталов ауданының Көктерек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Көктерек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61 063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1 427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59 636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61 868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- 805 мың теңге;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805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805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№25-13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13-13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Көктерек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