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89d6f" w14:textId="b189d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2021 жылғы 29 желтоқсандағы № 13-15 "2022-2024 жылдарға арналған Казталов ауданының Талдықұдық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2022 жылғы 6 желтоқсандағы № 25-15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аудандық мәслихатының 2021 жылғы 29 желтоқсандағы №13-15 "2022-2024 жылдарға арналған Казталов ауданының Талдықұдық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Талдықұдық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38 569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820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37 749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38 685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- 116 мың теңге;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116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116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№25-15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13-15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Талдықұдық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